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Title"/>
        <w:tag w:val="Title"/>
        <w:id w:val="-509987125"/>
        <w:lock w:val="sdtLocked"/>
        <w:placeholder>
          <w:docPart w:val="3485629DF3A74E638A7962D1DC57803B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 w:multiLine="1"/>
      </w:sdtPr>
      <w:sdtEndPr/>
      <w:sdtContent>
        <w:p w:rsidR="00886C9D" w:rsidRPr="00886C9D" w:rsidRDefault="00DB666D" w:rsidP="00886C9D">
          <w:pPr>
            <w:pStyle w:val="Title"/>
          </w:pPr>
          <w:r>
            <w:t>Darwin-Katherine Electricity System Plan - supporting materials</w:t>
          </w:r>
        </w:p>
      </w:sdtContent>
    </w:sdt>
    <w:p w:rsidR="00BD0F38" w:rsidRPr="00E77ACA" w:rsidRDefault="00BD0F38" w:rsidP="00E77ACA">
      <w:pPr>
        <w:pStyle w:val="Subtitle0"/>
        <w:sectPr w:rsidR="00BD0F38" w:rsidRPr="00E77ACA" w:rsidSect="00FA64B4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243" w:right="794" w:bottom="794" w:left="794" w:header="794" w:footer="794" w:gutter="0"/>
          <w:cols w:space="708"/>
          <w:titlePg/>
          <w:docGrid w:linePitch="360"/>
        </w:sectPr>
      </w:pPr>
    </w:p>
    <w:tbl>
      <w:tblPr>
        <w:tblStyle w:val="NTGtable1"/>
        <w:tblW w:w="10348" w:type="dxa"/>
        <w:tblLook w:val="0480" w:firstRow="0" w:lastRow="0" w:firstColumn="1" w:lastColumn="0" w:noHBand="0" w:noVBand="1"/>
      </w:tblPr>
      <w:tblGrid>
        <w:gridCol w:w="2410"/>
        <w:gridCol w:w="7938"/>
      </w:tblGrid>
      <w:tr w:rsidR="00832B35" w:rsidTr="009E23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tcBorders>
              <w:top w:val="single" w:sz="4" w:space="0" w:color="1F1F5F" w:themeColor="text1"/>
              <w:left w:val="single" w:sz="4" w:space="0" w:color="1F1F5F" w:themeColor="text1"/>
              <w:bottom w:val="nil"/>
              <w:right w:val="single" w:sz="4" w:space="0" w:color="1F1F5F" w:themeColor="text1"/>
            </w:tcBorders>
            <w:shd w:val="clear" w:color="auto" w:fill="1F1F5F" w:themeFill="text1"/>
            <w:hideMark/>
          </w:tcPr>
          <w:p w:rsidR="00832B35" w:rsidRPr="00FB0A2D" w:rsidRDefault="00832B35" w:rsidP="00050358">
            <w:pPr>
              <w:rPr>
                <w:b/>
                <w:color w:val="FFFFFF" w:themeColor="background1"/>
              </w:rPr>
            </w:pPr>
            <w:r w:rsidRPr="00FB0A2D">
              <w:rPr>
                <w:b/>
                <w:color w:val="FFFFFF" w:themeColor="background1"/>
              </w:rPr>
              <w:lastRenderedPageBreak/>
              <w:t>Document title</w:t>
            </w:r>
          </w:p>
        </w:tc>
        <w:tc>
          <w:tcPr>
            <w:tcW w:w="7938" w:type="dxa"/>
            <w:tcBorders>
              <w:top w:val="single" w:sz="4" w:space="0" w:color="1F1F5F" w:themeColor="text1"/>
              <w:left w:val="single" w:sz="4" w:space="0" w:color="1F1F5F" w:themeColor="text1"/>
              <w:bottom w:val="nil"/>
              <w:right w:val="single" w:sz="4" w:space="0" w:color="1F1F5F" w:themeColor="text1"/>
            </w:tcBorders>
            <w:hideMark/>
          </w:tcPr>
          <w:p w:rsidR="00832B35" w:rsidRPr="00050358" w:rsidRDefault="00FB1CD3" w:rsidP="000503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alias w:val="Title"/>
                <w:tag w:val="Title"/>
                <w:id w:val="1887138691"/>
                <w:placeholder>
                  <w:docPart w:val="06DFE05E010647C1AD2616BD496B0EE6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15:color w:val="000000"/>
                <w:text w:multiLine="1"/>
              </w:sdtPr>
              <w:sdtEndPr/>
              <w:sdtContent>
                <w:r w:rsidR="00DB666D">
                  <w:t>Darwin-Katherine Electricity System Plan - supporting materials</w:t>
                </w:r>
              </w:sdtContent>
            </w:sdt>
            <w:r w:rsidR="002C0038">
              <w:t xml:space="preserve"> – Supporting Material</w:t>
            </w:r>
          </w:p>
        </w:tc>
      </w:tr>
      <w:tr w:rsidR="00832B35" w:rsidTr="009E23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tcBorders>
              <w:top w:val="nil"/>
              <w:left w:val="single" w:sz="4" w:space="0" w:color="1F1F5F" w:themeColor="text1"/>
              <w:bottom w:val="nil"/>
              <w:right w:val="single" w:sz="4" w:space="0" w:color="1F1F5F" w:themeColor="text1"/>
            </w:tcBorders>
            <w:shd w:val="clear" w:color="auto" w:fill="1F1F5F" w:themeFill="text1"/>
            <w:hideMark/>
          </w:tcPr>
          <w:p w:rsidR="00832B35" w:rsidRPr="00FB0A2D" w:rsidRDefault="00832B35" w:rsidP="00050358">
            <w:pPr>
              <w:rPr>
                <w:b/>
                <w:color w:val="FFFFFF" w:themeColor="background1"/>
              </w:rPr>
            </w:pPr>
            <w:r w:rsidRPr="00FB0A2D">
              <w:rPr>
                <w:b/>
                <w:color w:val="FFFFFF" w:themeColor="background1"/>
              </w:rPr>
              <w:t>Contact details</w:t>
            </w:r>
          </w:p>
        </w:tc>
        <w:tc>
          <w:tcPr>
            <w:tcW w:w="7938" w:type="dxa"/>
            <w:tcBorders>
              <w:top w:val="nil"/>
              <w:left w:val="single" w:sz="4" w:space="0" w:color="1F1F5F" w:themeColor="text1"/>
              <w:bottom w:val="nil"/>
              <w:right w:val="single" w:sz="4" w:space="0" w:color="1F1F5F" w:themeColor="text1"/>
            </w:tcBorders>
            <w:hideMark/>
          </w:tcPr>
          <w:p w:rsidR="00832B35" w:rsidRPr="00050358" w:rsidRDefault="002C0038" w:rsidP="000503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Department of Industry, Tourism and Trade</w:t>
            </w:r>
          </w:p>
        </w:tc>
      </w:tr>
      <w:tr w:rsidR="00832B35" w:rsidTr="009E23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tcBorders>
              <w:top w:val="nil"/>
              <w:left w:val="single" w:sz="4" w:space="0" w:color="1F1F5F" w:themeColor="text1"/>
              <w:bottom w:val="nil"/>
              <w:right w:val="single" w:sz="4" w:space="0" w:color="1F1F5F" w:themeColor="text1"/>
            </w:tcBorders>
            <w:shd w:val="clear" w:color="auto" w:fill="1F1F5F" w:themeFill="text1"/>
            <w:hideMark/>
          </w:tcPr>
          <w:p w:rsidR="00832B35" w:rsidRPr="00FB0A2D" w:rsidRDefault="00832B35" w:rsidP="00050358">
            <w:pPr>
              <w:rPr>
                <w:b/>
                <w:color w:val="FFFFFF" w:themeColor="background1"/>
              </w:rPr>
            </w:pPr>
            <w:r w:rsidRPr="00FB0A2D">
              <w:rPr>
                <w:b/>
                <w:color w:val="FFFFFF" w:themeColor="background1"/>
              </w:rPr>
              <w:t>Approved by</w:t>
            </w:r>
          </w:p>
        </w:tc>
        <w:tc>
          <w:tcPr>
            <w:tcW w:w="7938" w:type="dxa"/>
            <w:tcBorders>
              <w:top w:val="nil"/>
              <w:left w:val="single" w:sz="4" w:space="0" w:color="1F1F5F" w:themeColor="text1"/>
              <w:bottom w:val="nil"/>
              <w:right w:val="single" w:sz="4" w:space="0" w:color="1F1F5F" w:themeColor="text1"/>
            </w:tcBorders>
          </w:tcPr>
          <w:p w:rsidR="00832B35" w:rsidRPr="00050358" w:rsidRDefault="00832B35" w:rsidP="000503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32B35" w:rsidTr="009E23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tcBorders>
              <w:top w:val="nil"/>
              <w:left w:val="single" w:sz="4" w:space="0" w:color="1F1F5F" w:themeColor="text1"/>
              <w:bottom w:val="nil"/>
              <w:right w:val="single" w:sz="4" w:space="0" w:color="1F1F5F" w:themeColor="text1"/>
            </w:tcBorders>
            <w:shd w:val="clear" w:color="auto" w:fill="1F1F5F" w:themeFill="text1"/>
            <w:hideMark/>
          </w:tcPr>
          <w:p w:rsidR="00832B35" w:rsidRPr="00FB0A2D" w:rsidRDefault="00832B35" w:rsidP="00050358">
            <w:pPr>
              <w:rPr>
                <w:b/>
                <w:color w:val="FFFFFF" w:themeColor="background1"/>
              </w:rPr>
            </w:pPr>
            <w:r w:rsidRPr="00FB0A2D">
              <w:rPr>
                <w:b/>
                <w:color w:val="FFFFFF" w:themeColor="background1"/>
              </w:rPr>
              <w:t>Date approved</w:t>
            </w:r>
          </w:p>
        </w:tc>
        <w:tc>
          <w:tcPr>
            <w:tcW w:w="7938" w:type="dxa"/>
            <w:tcBorders>
              <w:top w:val="nil"/>
              <w:left w:val="single" w:sz="4" w:space="0" w:color="1F1F5F" w:themeColor="text1"/>
              <w:bottom w:val="nil"/>
              <w:right w:val="single" w:sz="4" w:space="0" w:color="1F1F5F" w:themeColor="text1"/>
            </w:tcBorders>
          </w:tcPr>
          <w:p w:rsidR="00832B35" w:rsidRPr="00050358" w:rsidRDefault="00832B35" w:rsidP="000503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:rsidR="00832B35" w:rsidRDefault="00832B35" w:rsidP="00702D61"/>
    <w:tbl>
      <w:tblPr>
        <w:tblStyle w:val="NTGtable1"/>
        <w:tblW w:w="10341" w:type="dxa"/>
        <w:tblLayout w:type="fixed"/>
        <w:tblLook w:val="0120" w:firstRow="1" w:lastRow="0" w:firstColumn="0" w:lastColumn="1" w:noHBand="0" w:noVBand="0"/>
      </w:tblPr>
      <w:tblGrid>
        <w:gridCol w:w="1128"/>
        <w:gridCol w:w="2268"/>
        <w:gridCol w:w="2551"/>
        <w:gridCol w:w="4394"/>
      </w:tblGrid>
      <w:tr w:rsidR="003223FE" w:rsidRPr="00050358" w:rsidTr="00AA4C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8" w:type="dxa"/>
          </w:tcPr>
          <w:p w:rsidR="003223FE" w:rsidRPr="00050358" w:rsidRDefault="003223FE" w:rsidP="00050358">
            <w:r w:rsidRPr="00050358">
              <w:t>Version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68" w:type="dxa"/>
          </w:tcPr>
          <w:p w:rsidR="003223FE" w:rsidRPr="00050358" w:rsidRDefault="003223FE" w:rsidP="00050358">
            <w:r w:rsidRPr="00050358">
              <w:t>Date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</w:tcPr>
          <w:p w:rsidR="003223FE" w:rsidRPr="00050358" w:rsidRDefault="003223FE" w:rsidP="00050358">
            <w:r w:rsidRPr="00050358">
              <w:t>Author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4394" w:type="dxa"/>
          </w:tcPr>
          <w:p w:rsidR="003223FE" w:rsidRPr="00050358" w:rsidRDefault="003223FE" w:rsidP="00050358">
            <w:r w:rsidRPr="00050358">
              <w:t>Changes made</w:t>
            </w:r>
          </w:p>
        </w:tc>
      </w:tr>
      <w:tr w:rsidR="003223FE" w:rsidRPr="00050358" w:rsidTr="00AA4C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8" w:type="dxa"/>
          </w:tcPr>
          <w:p w:rsidR="003223FE" w:rsidRPr="00050358" w:rsidRDefault="00E17145" w:rsidP="00E17145">
            <w:r>
              <w:t>1</w:t>
            </w:r>
            <w:r w:rsidR="002C0038">
              <w:t>.0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68" w:type="dxa"/>
          </w:tcPr>
          <w:p w:rsidR="003223FE" w:rsidRPr="00050358" w:rsidRDefault="00E17145" w:rsidP="00E17145">
            <w:r>
              <w:t>5 October 2021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</w:tcPr>
          <w:p w:rsidR="003223FE" w:rsidRPr="00050358" w:rsidRDefault="00E17145" w:rsidP="00BE14A3">
            <w:r>
              <w:t>A</w:t>
            </w:r>
            <w:r w:rsidR="00BE14A3">
              <w:t>.</w:t>
            </w:r>
            <w:r>
              <w:t xml:space="preserve"> </w:t>
            </w:r>
            <w:proofErr w:type="spellStart"/>
            <w:r>
              <w:t>Hosein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94" w:type="dxa"/>
          </w:tcPr>
          <w:p w:rsidR="003223FE" w:rsidRPr="00050358" w:rsidRDefault="003223FE" w:rsidP="00E17145">
            <w:r w:rsidRPr="00050358">
              <w:t>First version</w:t>
            </w:r>
          </w:p>
        </w:tc>
      </w:tr>
      <w:tr w:rsidR="003223FE" w:rsidRPr="00050358" w:rsidTr="00AA4C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8" w:type="dxa"/>
            <w:tcBorders>
              <w:bottom w:val="nil"/>
            </w:tcBorders>
          </w:tcPr>
          <w:p w:rsidR="003223FE" w:rsidRPr="00050358" w:rsidRDefault="003223FE" w:rsidP="00050358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68" w:type="dxa"/>
            <w:tcBorders>
              <w:bottom w:val="nil"/>
            </w:tcBorders>
          </w:tcPr>
          <w:p w:rsidR="003223FE" w:rsidRPr="00050358" w:rsidRDefault="003223FE" w:rsidP="00050358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tcBorders>
              <w:bottom w:val="nil"/>
            </w:tcBorders>
          </w:tcPr>
          <w:p w:rsidR="003223FE" w:rsidRPr="00050358" w:rsidRDefault="003223FE" w:rsidP="00050358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94" w:type="dxa"/>
            <w:tcBorders>
              <w:bottom w:val="nil"/>
            </w:tcBorders>
          </w:tcPr>
          <w:p w:rsidR="003223FE" w:rsidRPr="00050358" w:rsidRDefault="003223FE" w:rsidP="00050358"/>
        </w:tc>
      </w:tr>
      <w:tr w:rsidR="003223FE" w:rsidRPr="00050358" w:rsidTr="00AA4C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8" w:type="dxa"/>
            <w:tcBorders>
              <w:bottom w:val="single" w:sz="4" w:space="0" w:color="1F1F5F" w:themeColor="text1"/>
            </w:tcBorders>
          </w:tcPr>
          <w:p w:rsidR="003223FE" w:rsidRPr="00050358" w:rsidRDefault="003223FE" w:rsidP="00050358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68" w:type="dxa"/>
            <w:tcBorders>
              <w:bottom w:val="single" w:sz="4" w:space="0" w:color="1F1F5F" w:themeColor="text1"/>
            </w:tcBorders>
          </w:tcPr>
          <w:p w:rsidR="003223FE" w:rsidRPr="00050358" w:rsidRDefault="003223FE" w:rsidP="00050358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tcBorders>
              <w:bottom w:val="single" w:sz="4" w:space="0" w:color="1F1F5F" w:themeColor="text1"/>
            </w:tcBorders>
          </w:tcPr>
          <w:p w:rsidR="003223FE" w:rsidRPr="00050358" w:rsidRDefault="003223FE" w:rsidP="00050358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94" w:type="dxa"/>
            <w:tcBorders>
              <w:bottom w:val="single" w:sz="4" w:space="0" w:color="1F1F5F" w:themeColor="text1"/>
            </w:tcBorders>
          </w:tcPr>
          <w:p w:rsidR="003223FE" w:rsidRPr="00050358" w:rsidRDefault="003223FE" w:rsidP="00050358"/>
        </w:tc>
      </w:tr>
    </w:tbl>
    <w:p w:rsidR="003223FE" w:rsidRDefault="003223FE" w:rsidP="00702D61"/>
    <w:p w:rsidR="00702D61" w:rsidRDefault="00702D61" w:rsidP="00702D61">
      <w:r>
        <w:br w:type="page"/>
      </w:r>
    </w:p>
    <w:p w:rsidR="00964B22" w:rsidRPr="005D3D51" w:rsidRDefault="00964B22" w:rsidP="004E7885">
      <w:pPr>
        <w:rPr>
          <w:rFonts w:eastAsiaTheme="minorEastAsia" w:cs="Arial"/>
          <w:b/>
          <w:lang w:eastAsia="en-AU"/>
        </w:rPr>
        <w:sectPr w:rsidR="00964B22" w:rsidRPr="005D3D51" w:rsidSect="004E7885">
          <w:headerReference w:type="default" r:id="rId13"/>
          <w:footerReference w:type="default" r:id="rId14"/>
          <w:headerReference w:type="first" r:id="rId15"/>
          <w:footerReference w:type="first" r:id="rId16"/>
          <w:pgSz w:w="11906" w:h="16838" w:code="9"/>
          <w:pgMar w:top="794" w:right="794" w:bottom="794" w:left="794" w:header="794" w:footer="794" w:gutter="0"/>
          <w:cols w:space="708"/>
          <w:titlePg/>
          <w:docGrid w:linePitch="360"/>
        </w:sectPr>
      </w:pPr>
    </w:p>
    <w:p w:rsidR="002C0038" w:rsidRPr="009219A4" w:rsidRDefault="002C0038" w:rsidP="002C0038">
      <w:r w:rsidRPr="009219A4">
        <w:lastRenderedPageBreak/>
        <w:t>The following table provides additional information and data sources related to the inputs and assumptions made in the development of the Darwin-Katherine Electricity System Plan.</w:t>
      </w:r>
    </w:p>
    <w:tbl>
      <w:tblPr>
        <w:tblStyle w:val="NTGtable1"/>
        <w:tblW w:w="5010" w:type="pct"/>
        <w:tblLayout w:type="fixed"/>
        <w:tblLook w:val="04A0" w:firstRow="1" w:lastRow="0" w:firstColumn="1" w:lastColumn="0" w:noHBand="0" w:noVBand="1"/>
        <w:tblDescription w:val="Information and data sources showing company, source and website address."/>
      </w:tblPr>
      <w:tblGrid>
        <w:gridCol w:w="1597"/>
        <w:gridCol w:w="3946"/>
        <w:gridCol w:w="4786"/>
      </w:tblGrid>
      <w:tr w:rsidR="002C0038" w:rsidRPr="00986712" w:rsidTr="005D3D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683" w:type="pct"/>
            <w:gridSpan w:val="2"/>
            <w:hideMark/>
          </w:tcPr>
          <w:p w:rsidR="002C0038" w:rsidRPr="00986712" w:rsidRDefault="002C0038" w:rsidP="00AA3401">
            <w:pPr>
              <w:jc w:val="center"/>
              <w:rPr>
                <w:rFonts w:eastAsia="Times New Roman" w:cs="Calibri"/>
                <w:sz w:val="20"/>
                <w:szCs w:val="20"/>
                <w:lang w:eastAsia="en-AU"/>
              </w:rPr>
            </w:pPr>
            <w:r w:rsidRPr="00986712">
              <w:rPr>
                <w:rFonts w:eastAsia="Times New Roman" w:cs="Calibri"/>
                <w:sz w:val="20"/>
                <w:szCs w:val="20"/>
                <w:lang w:eastAsia="en-AU"/>
              </w:rPr>
              <w:t>Source</w:t>
            </w:r>
          </w:p>
        </w:tc>
        <w:tc>
          <w:tcPr>
            <w:tcW w:w="2317" w:type="pct"/>
            <w:hideMark/>
          </w:tcPr>
          <w:p w:rsidR="002C0038" w:rsidRPr="00986712" w:rsidRDefault="002C0038" w:rsidP="00AA34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 w:val="20"/>
                <w:szCs w:val="20"/>
                <w:lang w:eastAsia="en-AU"/>
              </w:rPr>
            </w:pPr>
            <w:r w:rsidRPr="00986712">
              <w:rPr>
                <w:rFonts w:eastAsia="Times New Roman" w:cs="Calibri"/>
                <w:sz w:val="20"/>
                <w:szCs w:val="20"/>
                <w:lang w:eastAsia="en-AU"/>
              </w:rPr>
              <w:t>Website</w:t>
            </w:r>
          </w:p>
        </w:tc>
      </w:tr>
      <w:tr w:rsidR="002C0038" w:rsidRPr="00986712" w:rsidTr="005D3D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3" w:type="pct"/>
            <w:hideMark/>
          </w:tcPr>
          <w:p w:rsidR="002C0038" w:rsidRPr="00986712" w:rsidRDefault="002C0038" w:rsidP="00AA3401">
            <w:pPr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</w:pPr>
            <w:r w:rsidRPr="00986712"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  <w:t>AECOM (2019)</w:t>
            </w:r>
          </w:p>
        </w:tc>
        <w:tc>
          <w:tcPr>
            <w:tcW w:w="1910" w:type="pct"/>
            <w:hideMark/>
          </w:tcPr>
          <w:p w:rsidR="002C0038" w:rsidRPr="00986712" w:rsidRDefault="002C0038" w:rsidP="00AA34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</w:pPr>
            <w:r w:rsidRPr="00986712"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  <w:t>Grid vs Garage: A comparison of battery deployment models in providing low voltage networ</w:t>
            </w:r>
            <w:bookmarkStart w:id="0" w:name="_GoBack"/>
            <w:bookmarkEnd w:id="0"/>
            <w:r w:rsidRPr="00986712"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  <w:t>k support and other services (Report for ARENA)</w:t>
            </w:r>
          </w:p>
        </w:tc>
        <w:tc>
          <w:tcPr>
            <w:tcW w:w="2317" w:type="pct"/>
            <w:hideMark/>
          </w:tcPr>
          <w:p w:rsidR="002C0038" w:rsidRPr="00986712" w:rsidRDefault="00FB1CD3" w:rsidP="00AA34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563C1"/>
                <w:sz w:val="20"/>
                <w:szCs w:val="20"/>
                <w:u w:val="single"/>
                <w:lang w:eastAsia="en-AU"/>
              </w:rPr>
            </w:pPr>
            <w:hyperlink r:id="rId17" w:history="1">
              <w:r w:rsidR="002C0038" w:rsidRPr="00986712">
                <w:rPr>
                  <w:rFonts w:eastAsia="Times New Roman" w:cs="Calibri"/>
                  <w:color w:val="0563C1"/>
                  <w:sz w:val="20"/>
                  <w:szCs w:val="20"/>
                  <w:u w:val="single"/>
                  <w:lang w:eastAsia="en-AU"/>
                </w:rPr>
                <w:t>https://arena.gov.au/assets/2020/04/arena-grid-vs-garage.pdf</w:t>
              </w:r>
            </w:hyperlink>
          </w:p>
        </w:tc>
      </w:tr>
      <w:tr w:rsidR="002C0038" w:rsidRPr="00986712" w:rsidTr="005D3D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3" w:type="pct"/>
            <w:hideMark/>
          </w:tcPr>
          <w:p w:rsidR="002C0038" w:rsidRPr="00986712" w:rsidRDefault="002C0038" w:rsidP="00AA3401">
            <w:pPr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</w:pPr>
            <w:r w:rsidRPr="00986712"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  <w:t>AEMC (2019)</w:t>
            </w:r>
          </w:p>
        </w:tc>
        <w:tc>
          <w:tcPr>
            <w:tcW w:w="1910" w:type="pct"/>
            <w:hideMark/>
          </w:tcPr>
          <w:p w:rsidR="002C0038" w:rsidRPr="00986712" w:rsidRDefault="002C0038" w:rsidP="00AA340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</w:pPr>
            <w:r w:rsidRPr="00986712"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  <w:t>Discussion Paper: Renewable Energy Zones</w:t>
            </w:r>
          </w:p>
        </w:tc>
        <w:tc>
          <w:tcPr>
            <w:tcW w:w="2317" w:type="pct"/>
            <w:hideMark/>
          </w:tcPr>
          <w:p w:rsidR="002C0038" w:rsidRPr="00986712" w:rsidRDefault="00FB1CD3" w:rsidP="00AA340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563C1"/>
                <w:sz w:val="20"/>
                <w:szCs w:val="20"/>
                <w:u w:val="single"/>
                <w:lang w:eastAsia="en-AU"/>
              </w:rPr>
            </w:pPr>
            <w:hyperlink r:id="rId18" w:history="1">
              <w:r w:rsidR="002C0038" w:rsidRPr="00986712">
                <w:rPr>
                  <w:rFonts w:eastAsia="Times New Roman" w:cs="Calibri"/>
                  <w:color w:val="0563C1"/>
                  <w:sz w:val="20"/>
                  <w:szCs w:val="20"/>
                  <w:u w:val="single"/>
                  <w:lang w:eastAsia="en-AU"/>
                </w:rPr>
                <w:t>https://www.aemc.gov.au/sites/default/files/2019-10/EPR0073%20-%20Renewable%20Energy%20Zones%20Discussion%20Paper.pdf</w:t>
              </w:r>
            </w:hyperlink>
          </w:p>
        </w:tc>
      </w:tr>
      <w:tr w:rsidR="002C0038" w:rsidRPr="00986712" w:rsidTr="005D3D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3" w:type="pct"/>
            <w:noWrap/>
            <w:hideMark/>
          </w:tcPr>
          <w:p w:rsidR="002C0038" w:rsidRPr="00986712" w:rsidRDefault="002C0038" w:rsidP="00AA3401">
            <w:pPr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</w:pPr>
            <w:r w:rsidRPr="00986712"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  <w:t>AEMC (2020)</w:t>
            </w:r>
          </w:p>
        </w:tc>
        <w:tc>
          <w:tcPr>
            <w:tcW w:w="1910" w:type="pct"/>
            <w:noWrap/>
            <w:hideMark/>
          </w:tcPr>
          <w:p w:rsidR="002C0038" w:rsidRPr="00986712" w:rsidRDefault="002C0038" w:rsidP="00AA34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</w:pPr>
            <w:r w:rsidRPr="00986712"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  <w:t xml:space="preserve">National Electricity Rules </w:t>
            </w:r>
          </w:p>
        </w:tc>
        <w:tc>
          <w:tcPr>
            <w:tcW w:w="2317" w:type="pct"/>
            <w:hideMark/>
          </w:tcPr>
          <w:p w:rsidR="002C0038" w:rsidRPr="00986712" w:rsidRDefault="00FB1CD3" w:rsidP="00AA34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563C1"/>
                <w:sz w:val="20"/>
                <w:szCs w:val="20"/>
                <w:u w:val="single"/>
                <w:lang w:eastAsia="en-AU"/>
              </w:rPr>
            </w:pPr>
            <w:hyperlink r:id="rId19" w:history="1">
              <w:r w:rsidR="002C0038" w:rsidRPr="00986712">
                <w:rPr>
                  <w:rFonts w:eastAsia="Times New Roman" w:cs="Calibri"/>
                  <w:color w:val="0563C1"/>
                  <w:sz w:val="20"/>
                  <w:szCs w:val="20"/>
                  <w:u w:val="single"/>
                  <w:lang w:eastAsia="en-AU"/>
                </w:rPr>
                <w:t>https://www.aemc.gov.au/regulation/energy-rules/national-electricity-rules</w:t>
              </w:r>
            </w:hyperlink>
          </w:p>
        </w:tc>
      </w:tr>
      <w:tr w:rsidR="002C0038" w:rsidRPr="00986712" w:rsidTr="005D3D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3" w:type="pct"/>
            <w:noWrap/>
            <w:hideMark/>
          </w:tcPr>
          <w:p w:rsidR="002C0038" w:rsidRPr="00986712" w:rsidRDefault="002C0038" w:rsidP="00AA3401">
            <w:pPr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</w:pPr>
            <w:r w:rsidRPr="00986712"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  <w:t>AEMO (2018)</w:t>
            </w:r>
          </w:p>
        </w:tc>
        <w:tc>
          <w:tcPr>
            <w:tcW w:w="1910" w:type="pct"/>
            <w:hideMark/>
          </w:tcPr>
          <w:p w:rsidR="002C0038" w:rsidRPr="00986712" w:rsidRDefault="002C0038" w:rsidP="00AA340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</w:pPr>
            <w:r w:rsidRPr="00986712"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  <w:t xml:space="preserve">Initial operation of the </w:t>
            </w:r>
            <w:proofErr w:type="spellStart"/>
            <w:r w:rsidRPr="00986712"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  <w:t>Hornsdale</w:t>
            </w:r>
            <w:proofErr w:type="spellEnd"/>
            <w:r w:rsidRPr="00986712"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  <w:t xml:space="preserve"> Power Reserve</w:t>
            </w:r>
          </w:p>
        </w:tc>
        <w:tc>
          <w:tcPr>
            <w:tcW w:w="2317" w:type="pct"/>
            <w:hideMark/>
          </w:tcPr>
          <w:p w:rsidR="002C0038" w:rsidRPr="00986712" w:rsidRDefault="00FB1CD3" w:rsidP="00AA340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563C1"/>
                <w:sz w:val="20"/>
                <w:szCs w:val="20"/>
                <w:u w:val="single"/>
                <w:lang w:eastAsia="en-AU"/>
              </w:rPr>
            </w:pPr>
            <w:hyperlink r:id="rId20" w:history="1">
              <w:r w:rsidR="002C0038" w:rsidRPr="00986712">
                <w:rPr>
                  <w:rFonts w:eastAsia="Times New Roman" w:cs="Calibri"/>
                  <w:color w:val="0563C1"/>
                  <w:sz w:val="20"/>
                  <w:szCs w:val="20"/>
                  <w:u w:val="single"/>
                  <w:lang w:eastAsia="en-AU"/>
                </w:rPr>
                <w:t>https://aemo.com.au/-/media/Files/Media_Centre/2018/Initial-operation-of-the-Hornsdale-Power-Reserve.pdf</w:t>
              </w:r>
            </w:hyperlink>
          </w:p>
        </w:tc>
      </w:tr>
      <w:tr w:rsidR="002C0038" w:rsidRPr="00986712" w:rsidTr="005D3D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3" w:type="pct"/>
            <w:noWrap/>
            <w:hideMark/>
          </w:tcPr>
          <w:p w:rsidR="002C0038" w:rsidRPr="00986712" w:rsidRDefault="002C0038" w:rsidP="00AA3401">
            <w:pPr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</w:pPr>
            <w:r w:rsidRPr="00986712"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  <w:t>AEMO (2018)</w:t>
            </w:r>
          </w:p>
        </w:tc>
        <w:tc>
          <w:tcPr>
            <w:tcW w:w="1910" w:type="pct"/>
            <w:hideMark/>
          </w:tcPr>
          <w:p w:rsidR="002C0038" w:rsidRPr="00986712" w:rsidRDefault="002C0038" w:rsidP="00AA34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</w:pPr>
            <w:r w:rsidRPr="00986712"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  <w:t>System Strength Impact Assessment Guidelines</w:t>
            </w:r>
          </w:p>
        </w:tc>
        <w:tc>
          <w:tcPr>
            <w:tcW w:w="2317" w:type="pct"/>
            <w:hideMark/>
          </w:tcPr>
          <w:p w:rsidR="002C0038" w:rsidRPr="00986712" w:rsidRDefault="00FB1CD3" w:rsidP="00AA34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563C1"/>
                <w:sz w:val="20"/>
                <w:szCs w:val="20"/>
                <w:u w:val="single"/>
                <w:lang w:eastAsia="en-AU"/>
              </w:rPr>
            </w:pPr>
            <w:hyperlink r:id="rId21" w:history="1">
              <w:r w:rsidR="002C0038" w:rsidRPr="00986712">
                <w:rPr>
                  <w:rFonts w:eastAsia="Times New Roman" w:cs="Calibri"/>
                  <w:color w:val="0563C1"/>
                  <w:sz w:val="20"/>
                  <w:szCs w:val="20"/>
                  <w:u w:val="single"/>
                  <w:lang w:eastAsia="en-AU"/>
                </w:rPr>
                <w:t>https://aemo.com.au/en/energy-systems/electricity/national-electricity-market-nem/system-operations/system-security-market-frameworks-review/interim-system-strength-impact-assessment-guidelines-2018</w:t>
              </w:r>
            </w:hyperlink>
          </w:p>
        </w:tc>
      </w:tr>
      <w:tr w:rsidR="002C0038" w:rsidRPr="00986712" w:rsidTr="005D3D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3" w:type="pct"/>
            <w:noWrap/>
            <w:hideMark/>
          </w:tcPr>
          <w:p w:rsidR="002C0038" w:rsidRPr="00986712" w:rsidRDefault="002C0038" w:rsidP="00AA3401">
            <w:pPr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</w:pPr>
            <w:r w:rsidRPr="00986712"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  <w:t>AEMO (2018)</w:t>
            </w:r>
          </w:p>
        </w:tc>
        <w:tc>
          <w:tcPr>
            <w:tcW w:w="1910" w:type="pct"/>
            <w:hideMark/>
          </w:tcPr>
          <w:p w:rsidR="002C0038" w:rsidRPr="00986712" w:rsidRDefault="002C0038" w:rsidP="00AA340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</w:pPr>
            <w:r w:rsidRPr="00986712"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  <w:t xml:space="preserve">Coordination of Distributed Energy Resources; International System Architecture Insights for Future Market Design </w:t>
            </w:r>
          </w:p>
        </w:tc>
        <w:tc>
          <w:tcPr>
            <w:tcW w:w="2317" w:type="pct"/>
            <w:hideMark/>
          </w:tcPr>
          <w:p w:rsidR="002C0038" w:rsidRPr="00986712" w:rsidRDefault="00FB1CD3" w:rsidP="00AA340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563C1"/>
                <w:sz w:val="20"/>
                <w:szCs w:val="20"/>
                <w:u w:val="single"/>
                <w:lang w:eastAsia="en-AU"/>
              </w:rPr>
            </w:pPr>
            <w:hyperlink r:id="rId22" w:history="1">
              <w:r w:rsidR="002C0038" w:rsidRPr="00986712">
                <w:rPr>
                  <w:rFonts w:eastAsia="Times New Roman" w:cs="Calibri"/>
                  <w:color w:val="0563C1"/>
                  <w:sz w:val="20"/>
                  <w:szCs w:val="20"/>
                  <w:u w:val="single"/>
                  <w:lang w:eastAsia="en-AU"/>
                </w:rPr>
                <w:t>https://www.aemo.com.au/-/media/Files/Electricity/NEM/DER/2019/OEN/Newport-Intl-Review-of-DER-Coordination-for-AEMO-final-report.pdf</w:t>
              </w:r>
            </w:hyperlink>
          </w:p>
        </w:tc>
      </w:tr>
      <w:tr w:rsidR="002C0038" w:rsidRPr="00986712" w:rsidTr="005D3D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3" w:type="pct"/>
            <w:noWrap/>
            <w:hideMark/>
          </w:tcPr>
          <w:p w:rsidR="002C0038" w:rsidRPr="00986712" w:rsidRDefault="002C0038" w:rsidP="00AA3401">
            <w:pPr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</w:pPr>
            <w:r w:rsidRPr="00986712"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  <w:t>AEMO (2018)</w:t>
            </w:r>
          </w:p>
        </w:tc>
        <w:tc>
          <w:tcPr>
            <w:tcW w:w="1910" w:type="pct"/>
            <w:hideMark/>
          </w:tcPr>
          <w:p w:rsidR="002C0038" w:rsidRPr="00986712" w:rsidRDefault="002C0038" w:rsidP="00AA34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</w:pPr>
            <w:r w:rsidRPr="00986712"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  <w:t xml:space="preserve">Coordination of Distributed Energy Resources; International System Architecture Insights for Future Market Design, 2018  </w:t>
            </w:r>
          </w:p>
        </w:tc>
        <w:tc>
          <w:tcPr>
            <w:tcW w:w="2317" w:type="pct"/>
            <w:hideMark/>
          </w:tcPr>
          <w:p w:rsidR="002C0038" w:rsidRPr="00986712" w:rsidRDefault="00FB1CD3" w:rsidP="00AA34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563C1"/>
                <w:sz w:val="20"/>
                <w:szCs w:val="20"/>
                <w:u w:val="single"/>
                <w:lang w:eastAsia="en-AU"/>
              </w:rPr>
            </w:pPr>
            <w:hyperlink r:id="rId23" w:history="1">
              <w:r w:rsidR="002C0038" w:rsidRPr="00986712">
                <w:rPr>
                  <w:rFonts w:eastAsia="Times New Roman" w:cs="Calibri"/>
                  <w:color w:val="0563C1"/>
                  <w:sz w:val="20"/>
                  <w:szCs w:val="20"/>
                  <w:u w:val="single"/>
                  <w:lang w:eastAsia="en-AU"/>
                </w:rPr>
                <w:t>https://www.aemo.com.au/-/media/Files/Electricity/NEM/DER/2019/OEN/Newport-Intl-Review-of-DER-Coordination-for-AEMO-final-report.pdf</w:t>
              </w:r>
            </w:hyperlink>
          </w:p>
        </w:tc>
      </w:tr>
      <w:tr w:rsidR="002C0038" w:rsidRPr="00986712" w:rsidTr="005D3D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3" w:type="pct"/>
            <w:noWrap/>
            <w:hideMark/>
          </w:tcPr>
          <w:p w:rsidR="002C0038" w:rsidRPr="00986712" w:rsidRDefault="002C0038" w:rsidP="00AA3401">
            <w:pPr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</w:pPr>
            <w:r w:rsidRPr="00986712"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  <w:t>AEMO (2018)</w:t>
            </w:r>
          </w:p>
        </w:tc>
        <w:tc>
          <w:tcPr>
            <w:tcW w:w="1910" w:type="pct"/>
            <w:hideMark/>
          </w:tcPr>
          <w:p w:rsidR="002C0038" w:rsidRPr="00986712" w:rsidRDefault="002C0038" w:rsidP="00AA340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</w:pPr>
            <w:r w:rsidRPr="00986712"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  <w:t>The NEM Reliability Framework: Additional information from AEMO to support its Enhanced RERT rule change proposal</w:t>
            </w:r>
          </w:p>
        </w:tc>
        <w:tc>
          <w:tcPr>
            <w:tcW w:w="2317" w:type="pct"/>
            <w:hideMark/>
          </w:tcPr>
          <w:p w:rsidR="002C0038" w:rsidRPr="00986712" w:rsidRDefault="00FB1CD3" w:rsidP="00AA340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563C1"/>
                <w:sz w:val="20"/>
                <w:szCs w:val="20"/>
                <w:u w:val="single"/>
                <w:lang w:eastAsia="en-AU"/>
              </w:rPr>
            </w:pPr>
            <w:hyperlink r:id="rId24" w:history="1">
              <w:r w:rsidR="002C0038" w:rsidRPr="00986712">
                <w:rPr>
                  <w:rFonts w:eastAsia="Times New Roman" w:cs="Calibri"/>
                  <w:color w:val="0563C1"/>
                  <w:sz w:val="20"/>
                  <w:szCs w:val="20"/>
                  <w:u w:val="single"/>
                  <w:lang w:eastAsia="en-AU"/>
                </w:rPr>
                <w:t>https://www.aemc.gov.au/sites/default/files/2018-11/Additional%20information%20from%20AEMO%20to%20support%20its%20Enhanced%20RERT%20rule%20change%20proposal.pdf</w:t>
              </w:r>
            </w:hyperlink>
          </w:p>
        </w:tc>
      </w:tr>
      <w:tr w:rsidR="002C0038" w:rsidRPr="00986712" w:rsidTr="005D3D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3" w:type="pct"/>
            <w:noWrap/>
            <w:hideMark/>
          </w:tcPr>
          <w:p w:rsidR="002C0038" w:rsidRPr="00986712" w:rsidRDefault="002C0038" w:rsidP="00AA3401">
            <w:pPr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</w:pPr>
            <w:r w:rsidRPr="00986712"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  <w:t>AEMO (2019)</w:t>
            </w:r>
          </w:p>
        </w:tc>
        <w:tc>
          <w:tcPr>
            <w:tcW w:w="1910" w:type="pct"/>
            <w:hideMark/>
          </w:tcPr>
          <w:p w:rsidR="002C0038" w:rsidRPr="00986712" w:rsidRDefault="002C0038" w:rsidP="00AA34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</w:pPr>
            <w:r w:rsidRPr="00986712"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  <w:t xml:space="preserve">VPP Demonstrations Final Design </w:t>
            </w:r>
          </w:p>
        </w:tc>
        <w:tc>
          <w:tcPr>
            <w:tcW w:w="2317" w:type="pct"/>
            <w:hideMark/>
          </w:tcPr>
          <w:p w:rsidR="002C0038" w:rsidRPr="00986712" w:rsidRDefault="00FB1CD3" w:rsidP="00AA34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563C1"/>
                <w:sz w:val="20"/>
                <w:szCs w:val="20"/>
                <w:u w:val="single"/>
                <w:lang w:eastAsia="en-AU"/>
              </w:rPr>
            </w:pPr>
            <w:hyperlink r:id="rId25" w:history="1">
              <w:r w:rsidR="002C0038" w:rsidRPr="00986712">
                <w:rPr>
                  <w:rFonts w:eastAsia="Times New Roman" w:cs="Calibri"/>
                  <w:color w:val="0563C1"/>
                  <w:sz w:val="20"/>
                  <w:szCs w:val="20"/>
                  <w:u w:val="single"/>
                  <w:lang w:eastAsia="en-AU"/>
                </w:rPr>
                <w:t>https://aemo.com.au/-/media/files/electricity/der/2021/nem-vpp-demonstrations_final-design.pdf?la=en</w:t>
              </w:r>
            </w:hyperlink>
          </w:p>
        </w:tc>
      </w:tr>
      <w:tr w:rsidR="002C0038" w:rsidRPr="00986712" w:rsidTr="005D3D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3" w:type="pct"/>
            <w:noWrap/>
            <w:hideMark/>
          </w:tcPr>
          <w:p w:rsidR="002C0038" w:rsidRPr="00986712" w:rsidRDefault="002C0038" w:rsidP="00AA3401">
            <w:pPr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</w:pPr>
            <w:r w:rsidRPr="00986712"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  <w:t>AEMO (2019)</w:t>
            </w:r>
          </w:p>
        </w:tc>
        <w:tc>
          <w:tcPr>
            <w:tcW w:w="1910" w:type="pct"/>
            <w:hideMark/>
          </w:tcPr>
          <w:p w:rsidR="002C0038" w:rsidRPr="00986712" w:rsidRDefault="002C0038" w:rsidP="00AA340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</w:pPr>
            <w:r w:rsidRPr="00986712"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  <w:t>Battery Energy Storage System Requirements for Contingency FCAS Registration</w:t>
            </w:r>
          </w:p>
        </w:tc>
        <w:tc>
          <w:tcPr>
            <w:tcW w:w="2317" w:type="pct"/>
            <w:hideMark/>
          </w:tcPr>
          <w:p w:rsidR="002C0038" w:rsidRPr="00986712" w:rsidRDefault="00FB1CD3" w:rsidP="00AA340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563C1"/>
                <w:sz w:val="20"/>
                <w:szCs w:val="20"/>
                <w:u w:val="single"/>
                <w:lang w:eastAsia="en-AU"/>
              </w:rPr>
            </w:pPr>
            <w:hyperlink r:id="rId26" w:history="1">
              <w:r w:rsidR="002C0038" w:rsidRPr="00986712">
                <w:rPr>
                  <w:rFonts w:eastAsia="Times New Roman" w:cs="Calibri"/>
                  <w:color w:val="0563C1"/>
                  <w:sz w:val="20"/>
                  <w:szCs w:val="20"/>
                  <w:u w:val="single"/>
                  <w:lang w:eastAsia="en-AU"/>
                </w:rPr>
                <w:t>https://aemo.com.au/-/media/files/electricity/nem/security_and_reliability/ancillary_services/battery-energy-storage-system-requirements-for-contingency-fcas-registration.pdf?la=en&amp;hash=36BFAAFCDDFD1143E76267D21336B3CB</w:t>
              </w:r>
            </w:hyperlink>
          </w:p>
        </w:tc>
      </w:tr>
      <w:tr w:rsidR="002C0038" w:rsidRPr="00986712" w:rsidTr="005D3D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3" w:type="pct"/>
            <w:hideMark/>
          </w:tcPr>
          <w:p w:rsidR="002C0038" w:rsidRPr="00986712" w:rsidRDefault="002C0038" w:rsidP="00AA3401">
            <w:pPr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</w:pPr>
            <w:r w:rsidRPr="00986712"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  <w:lastRenderedPageBreak/>
              <w:t>AEMO (2019)</w:t>
            </w:r>
          </w:p>
        </w:tc>
        <w:tc>
          <w:tcPr>
            <w:tcW w:w="1910" w:type="pct"/>
            <w:hideMark/>
          </w:tcPr>
          <w:p w:rsidR="002C0038" w:rsidRPr="00986712" w:rsidRDefault="002C0038" w:rsidP="00AA34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</w:pPr>
            <w:r w:rsidRPr="00986712"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  <w:t>GHD-AEMO Revised  2018-2019 Costs and Technical Parameters</w:t>
            </w:r>
          </w:p>
        </w:tc>
        <w:tc>
          <w:tcPr>
            <w:tcW w:w="2317" w:type="pct"/>
            <w:hideMark/>
          </w:tcPr>
          <w:p w:rsidR="002C0038" w:rsidRPr="00986712" w:rsidRDefault="00FB1CD3" w:rsidP="00AA34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563C1"/>
                <w:sz w:val="20"/>
                <w:szCs w:val="20"/>
                <w:u w:val="single"/>
                <w:lang w:eastAsia="en-AU"/>
              </w:rPr>
            </w:pPr>
            <w:hyperlink r:id="rId27" w:history="1">
              <w:r w:rsidR="002C0038" w:rsidRPr="00986712">
                <w:rPr>
                  <w:rFonts w:eastAsia="Times New Roman" w:cs="Calibri"/>
                  <w:color w:val="0563C1"/>
                  <w:sz w:val="20"/>
                  <w:szCs w:val="20"/>
                  <w:u w:val="single"/>
                  <w:lang w:eastAsia="en-AU"/>
                </w:rPr>
                <w:t xml:space="preserve">http://aemo.com.au/-/media/Files/Electricity/NEM/Planning_and_Forecasting/Inputs-Assumptions-Methodologies/2019/GHD-AEMO-revised---2018-19-Costs_and_Technical_Parameter.xlsb </w:t>
              </w:r>
            </w:hyperlink>
          </w:p>
        </w:tc>
      </w:tr>
      <w:tr w:rsidR="002C0038" w:rsidRPr="00986712" w:rsidTr="005D3D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3" w:type="pct"/>
            <w:hideMark/>
          </w:tcPr>
          <w:p w:rsidR="002C0038" w:rsidRPr="00986712" w:rsidRDefault="002C0038" w:rsidP="00AA3401">
            <w:pPr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</w:pPr>
            <w:r w:rsidRPr="00986712"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  <w:t>AEMO (2019)</w:t>
            </w:r>
          </w:p>
        </w:tc>
        <w:tc>
          <w:tcPr>
            <w:tcW w:w="1910" w:type="pct"/>
            <w:hideMark/>
          </w:tcPr>
          <w:p w:rsidR="002C0038" w:rsidRPr="00986712" w:rsidRDefault="002C0038" w:rsidP="00AA340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</w:pPr>
            <w:r w:rsidRPr="00986712"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  <w:t>AEMO-Aurecon Gen Cost 2019</w:t>
            </w:r>
          </w:p>
        </w:tc>
        <w:tc>
          <w:tcPr>
            <w:tcW w:w="2317" w:type="pct"/>
            <w:hideMark/>
          </w:tcPr>
          <w:p w:rsidR="002C0038" w:rsidRPr="00986712" w:rsidRDefault="00FB1CD3" w:rsidP="00AA340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563C1"/>
                <w:sz w:val="20"/>
                <w:szCs w:val="20"/>
                <w:u w:val="single"/>
                <w:lang w:eastAsia="en-AU"/>
              </w:rPr>
            </w:pPr>
            <w:hyperlink r:id="rId28" w:history="1">
              <w:r w:rsidR="002C0038" w:rsidRPr="00986712">
                <w:rPr>
                  <w:rFonts w:eastAsia="Times New Roman" w:cs="Calibri"/>
                  <w:color w:val="0563C1"/>
                  <w:sz w:val="20"/>
                  <w:szCs w:val="20"/>
                  <w:u w:val="single"/>
                  <w:lang w:eastAsia="en-AU"/>
                </w:rPr>
                <w:t>https://aemo.com.au/-/media/files/electricity/nem/planning_and_forecasting/inputs-assumptions-methodologies/2019/aemo-aurecon-gen-cost-2019-20200304b.xlsx?la=en&amp;hash=1B9B3E6CEAF8C5A6B535E25E4022516E</w:t>
              </w:r>
            </w:hyperlink>
          </w:p>
        </w:tc>
      </w:tr>
      <w:tr w:rsidR="002C0038" w:rsidRPr="00986712" w:rsidTr="005D3D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3" w:type="pct"/>
            <w:noWrap/>
            <w:hideMark/>
          </w:tcPr>
          <w:p w:rsidR="002C0038" w:rsidRPr="00986712" w:rsidRDefault="002C0038" w:rsidP="00AA3401">
            <w:pPr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</w:pPr>
            <w:r w:rsidRPr="00986712"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  <w:t>AEMO (2020)</w:t>
            </w:r>
          </w:p>
        </w:tc>
        <w:tc>
          <w:tcPr>
            <w:tcW w:w="1910" w:type="pct"/>
            <w:hideMark/>
          </w:tcPr>
          <w:p w:rsidR="002C0038" w:rsidRPr="00986712" w:rsidRDefault="002C0038" w:rsidP="00AA34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</w:pPr>
            <w:r w:rsidRPr="00986712"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  <w:t xml:space="preserve">Heywood UFLS constraints </w:t>
            </w:r>
          </w:p>
        </w:tc>
        <w:tc>
          <w:tcPr>
            <w:tcW w:w="2317" w:type="pct"/>
            <w:hideMark/>
          </w:tcPr>
          <w:p w:rsidR="002C0038" w:rsidRPr="00986712" w:rsidRDefault="00FB1CD3" w:rsidP="00AA34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563C1"/>
                <w:sz w:val="20"/>
                <w:szCs w:val="20"/>
                <w:u w:val="single"/>
                <w:lang w:eastAsia="en-AU"/>
              </w:rPr>
            </w:pPr>
            <w:hyperlink r:id="rId29" w:history="1">
              <w:r w:rsidR="002C0038" w:rsidRPr="00986712">
                <w:rPr>
                  <w:rFonts w:eastAsia="Times New Roman" w:cs="Calibri"/>
                  <w:color w:val="0563C1"/>
                  <w:sz w:val="20"/>
                  <w:szCs w:val="20"/>
                  <w:u w:val="single"/>
                  <w:lang w:eastAsia="en-AU"/>
                </w:rPr>
                <w:t xml:space="preserve">https://www.aemo.com.au/-/media/files/initiatives/der/2020/heywood-ufls-constraints-fact-sheet.pdf?la=en </w:t>
              </w:r>
            </w:hyperlink>
          </w:p>
        </w:tc>
      </w:tr>
      <w:tr w:rsidR="002C0038" w:rsidRPr="00986712" w:rsidTr="005D3D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3" w:type="pct"/>
            <w:noWrap/>
            <w:hideMark/>
          </w:tcPr>
          <w:p w:rsidR="002C0038" w:rsidRPr="00986712" w:rsidRDefault="002C0038" w:rsidP="00AA3401">
            <w:pPr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</w:pPr>
            <w:r w:rsidRPr="00986712"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  <w:t>AEMO (2020)</w:t>
            </w:r>
          </w:p>
        </w:tc>
        <w:tc>
          <w:tcPr>
            <w:tcW w:w="1910" w:type="pct"/>
            <w:hideMark/>
          </w:tcPr>
          <w:p w:rsidR="002C0038" w:rsidRPr="00986712" w:rsidRDefault="002C0038" w:rsidP="00AA340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</w:pPr>
            <w:r w:rsidRPr="00986712"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  <w:t xml:space="preserve"> 2020 Integrated System Plan </w:t>
            </w:r>
          </w:p>
        </w:tc>
        <w:tc>
          <w:tcPr>
            <w:tcW w:w="2317" w:type="pct"/>
            <w:hideMark/>
          </w:tcPr>
          <w:p w:rsidR="002C0038" w:rsidRPr="00986712" w:rsidRDefault="00FB1CD3" w:rsidP="00AA340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563C1"/>
                <w:sz w:val="20"/>
                <w:szCs w:val="20"/>
                <w:u w:val="single"/>
                <w:lang w:eastAsia="en-AU"/>
              </w:rPr>
            </w:pPr>
            <w:hyperlink r:id="rId30" w:history="1">
              <w:r w:rsidR="002C0038" w:rsidRPr="00986712">
                <w:rPr>
                  <w:rFonts w:eastAsia="Times New Roman" w:cs="Calibri"/>
                  <w:color w:val="0563C1"/>
                  <w:sz w:val="20"/>
                  <w:szCs w:val="20"/>
                  <w:u w:val="single"/>
                  <w:lang w:eastAsia="en-AU"/>
                </w:rPr>
                <w:t>https://aemo.com.au/-/media/files/major-publications/isp/2020/final-2020-integrated-system-plan.pdf?la=en&amp;hash=6BCC72F9535B8E5715216F8ECDB4451C</w:t>
              </w:r>
            </w:hyperlink>
          </w:p>
        </w:tc>
      </w:tr>
      <w:tr w:rsidR="002C0038" w:rsidRPr="00986712" w:rsidTr="005D3D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3" w:type="pct"/>
            <w:noWrap/>
            <w:hideMark/>
          </w:tcPr>
          <w:p w:rsidR="002C0038" w:rsidRPr="00986712" w:rsidRDefault="002C0038" w:rsidP="00AA3401">
            <w:pPr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</w:pPr>
            <w:r w:rsidRPr="00986712"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  <w:t>AEMO (2020)</w:t>
            </w:r>
          </w:p>
        </w:tc>
        <w:tc>
          <w:tcPr>
            <w:tcW w:w="1910" w:type="pct"/>
            <w:hideMark/>
          </w:tcPr>
          <w:p w:rsidR="002C0038" w:rsidRPr="00986712" w:rsidRDefault="002C0038" w:rsidP="00AA34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</w:pPr>
            <w:r w:rsidRPr="00986712"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  <w:t xml:space="preserve">VPP Demonstrations Knowledge Sharing Report #2 </w:t>
            </w:r>
          </w:p>
        </w:tc>
        <w:tc>
          <w:tcPr>
            <w:tcW w:w="2317" w:type="pct"/>
            <w:hideMark/>
          </w:tcPr>
          <w:p w:rsidR="002C0038" w:rsidRPr="00986712" w:rsidRDefault="00FB1CD3" w:rsidP="00AA34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563C1"/>
                <w:sz w:val="20"/>
                <w:szCs w:val="20"/>
                <w:u w:val="single"/>
                <w:lang w:eastAsia="en-AU"/>
              </w:rPr>
            </w:pPr>
            <w:hyperlink r:id="rId31" w:history="1">
              <w:r w:rsidR="002C0038" w:rsidRPr="00986712">
                <w:rPr>
                  <w:rFonts w:eastAsia="Times New Roman" w:cs="Calibri"/>
                  <w:color w:val="0563C1"/>
                  <w:sz w:val="20"/>
                  <w:szCs w:val="20"/>
                  <w:u w:val="single"/>
                  <w:lang w:eastAsia="en-AU"/>
                </w:rPr>
                <w:t>https://arena.gov.au/assets/2020/07/aemo-virtual-power-plant-demonstrations-report-2.pdf</w:t>
              </w:r>
            </w:hyperlink>
          </w:p>
        </w:tc>
      </w:tr>
      <w:tr w:rsidR="002C0038" w:rsidRPr="00986712" w:rsidTr="005D3D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3" w:type="pct"/>
            <w:noWrap/>
            <w:hideMark/>
          </w:tcPr>
          <w:p w:rsidR="002C0038" w:rsidRPr="00986712" w:rsidRDefault="002C0038" w:rsidP="00AA3401">
            <w:pPr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</w:pPr>
            <w:r w:rsidRPr="00986712"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  <w:t>AEMO (2021)</w:t>
            </w:r>
          </w:p>
        </w:tc>
        <w:tc>
          <w:tcPr>
            <w:tcW w:w="1910" w:type="pct"/>
            <w:hideMark/>
          </w:tcPr>
          <w:p w:rsidR="002C0038" w:rsidRPr="00986712" w:rsidRDefault="002C0038" w:rsidP="00AA340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</w:pPr>
            <w:r w:rsidRPr="00986712"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  <w:t xml:space="preserve">Virtual Power Plant Demonstrations </w:t>
            </w:r>
          </w:p>
        </w:tc>
        <w:tc>
          <w:tcPr>
            <w:tcW w:w="2317" w:type="pct"/>
            <w:hideMark/>
          </w:tcPr>
          <w:p w:rsidR="002C0038" w:rsidRPr="00986712" w:rsidRDefault="00FB1CD3" w:rsidP="00AA340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563C1"/>
                <w:sz w:val="20"/>
                <w:szCs w:val="20"/>
                <w:u w:val="single"/>
                <w:lang w:eastAsia="en-AU"/>
              </w:rPr>
            </w:pPr>
            <w:hyperlink r:id="rId32" w:history="1">
              <w:r w:rsidR="002C0038" w:rsidRPr="00986712">
                <w:rPr>
                  <w:rFonts w:eastAsia="Times New Roman" w:cs="Calibri"/>
                  <w:color w:val="0563C1"/>
                  <w:sz w:val="20"/>
                  <w:szCs w:val="20"/>
                  <w:u w:val="single"/>
                  <w:lang w:eastAsia="en-AU"/>
                </w:rPr>
                <w:t>https://aemo.com.au/-/media/files/initiatives/der/2021/vpp-demonstrations-knowledge-sharing-report-3.pdf?la=en</w:t>
              </w:r>
            </w:hyperlink>
          </w:p>
        </w:tc>
      </w:tr>
      <w:tr w:rsidR="002C0038" w:rsidRPr="00986712" w:rsidTr="005D3D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3" w:type="pct"/>
            <w:noWrap/>
            <w:hideMark/>
          </w:tcPr>
          <w:p w:rsidR="002C0038" w:rsidRPr="00986712" w:rsidRDefault="002C0038" w:rsidP="00AA3401">
            <w:pPr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</w:pPr>
            <w:r w:rsidRPr="00986712"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  <w:t>AEMO (2021)</w:t>
            </w:r>
          </w:p>
        </w:tc>
        <w:tc>
          <w:tcPr>
            <w:tcW w:w="1910" w:type="pct"/>
            <w:hideMark/>
          </w:tcPr>
          <w:p w:rsidR="002C0038" w:rsidRPr="00986712" w:rsidRDefault="002C0038" w:rsidP="00AA34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</w:pPr>
            <w:r w:rsidRPr="00986712"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  <w:t>Project EDGE</w:t>
            </w:r>
          </w:p>
        </w:tc>
        <w:tc>
          <w:tcPr>
            <w:tcW w:w="2317" w:type="pct"/>
            <w:hideMark/>
          </w:tcPr>
          <w:p w:rsidR="002C0038" w:rsidRPr="00986712" w:rsidRDefault="00FB1CD3" w:rsidP="00AA34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563C1"/>
                <w:sz w:val="20"/>
                <w:szCs w:val="20"/>
                <w:u w:val="single"/>
                <w:lang w:eastAsia="en-AU"/>
              </w:rPr>
            </w:pPr>
            <w:hyperlink r:id="rId33" w:history="1">
              <w:r w:rsidR="002C0038" w:rsidRPr="00986712">
                <w:rPr>
                  <w:rFonts w:eastAsia="Times New Roman" w:cs="Calibri"/>
                  <w:color w:val="0563C1"/>
                  <w:sz w:val="20"/>
                  <w:szCs w:val="20"/>
                  <w:u w:val="single"/>
                  <w:lang w:eastAsia="en-AU"/>
                </w:rPr>
                <w:t>https://aemo.com.au/en/initiatives/major-programs/nem-distributed-energy-resources-der-program/der-demonstrations/project-edge</w:t>
              </w:r>
            </w:hyperlink>
          </w:p>
        </w:tc>
      </w:tr>
      <w:tr w:rsidR="002C0038" w:rsidRPr="00986712" w:rsidTr="005D3D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3" w:type="pct"/>
            <w:noWrap/>
            <w:hideMark/>
          </w:tcPr>
          <w:p w:rsidR="002C0038" w:rsidRPr="00986712" w:rsidRDefault="002C0038" w:rsidP="00AA3401">
            <w:pPr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</w:pPr>
            <w:r w:rsidRPr="00986712"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  <w:t>AEMO (2021)</w:t>
            </w:r>
          </w:p>
        </w:tc>
        <w:tc>
          <w:tcPr>
            <w:tcW w:w="1910" w:type="pct"/>
            <w:noWrap/>
            <w:hideMark/>
          </w:tcPr>
          <w:p w:rsidR="002C0038" w:rsidRPr="00986712" w:rsidRDefault="002C0038" w:rsidP="00AA340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</w:pPr>
            <w:r w:rsidRPr="00986712"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  <w:t xml:space="preserve">Transmission Cost Database </w:t>
            </w:r>
          </w:p>
        </w:tc>
        <w:tc>
          <w:tcPr>
            <w:tcW w:w="2317" w:type="pct"/>
            <w:hideMark/>
          </w:tcPr>
          <w:p w:rsidR="002C0038" w:rsidRPr="00986712" w:rsidRDefault="00FB1CD3" w:rsidP="00AA340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563C1"/>
                <w:sz w:val="20"/>
                <w:szCs w:val="20"/>
                <w:u w:val="single"/>
                <w:lang w:eastAsia="en-AU"/>
              </w:rPr>
            </w:pPr>
            <w:hyperlink r:id="rId34" w:history="1">
              <w:r w:rsidR="002C0038" w:rsidRPr="00986712">
                <w:rPr>
                  <w:rFonts w:eastAsia="Times New Roman" w:cs="Calibri"/>
                  <w:color w:val="0563C1"/>
                  <w:sz w:val="20"/>
                  <w:szCs w:val="20"/>
                  <w:u w:val="single"/>
                  <w:lang w:eastAsia="en-AU"/>
                </w:rPr>
                <w:t>https://www.aemo.com.au/-/media/files/electricity/nem/planning_and_forecasting/inputs-assumptions-methodologies/2021/transmission-cost-database-phase-1-report.pdf?la=en</w:t>
              </w:r>
            </w:hyperlink>
          </w:p>
        </w:tc>
      </w:tr>
      <w:tr w:rsidR="002C0038" w:rsidRPr="00986712" w:rsidTr="005D3D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3" w:type="pct"/>
            <w:hideMark/>
          </w:tcPr>
          <w:p w:rsidR="002C0038" w:rsidRPr="00986712" w:rsidRDefault="002C0038" w:rsidP="00AA3401">
            <w:pPr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</w:pPr>
            <w:r w:rsidRPr="00986712"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  <w:t>AEMO (2021)</w:t>
            </w:r>
          </w:p>
        </w:tc>
        <w:tc>
          <w:tcPr>
            <w:tcW w:w="1910" w:type="pct"/>
            <w:hideMark/>
          </w:tcPr>
          <w:p w:rsidR="002C0038" w:rsidRPr="00986712" w:rsidRDefault="002C0038" w:rsidP="00AA34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</w:pPr>
            <w:r w:rsidRPr="00986712"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  <w:t>Transmission costs for the 2022 Integrated System Plan</w:t>
            </w:r>
          </w:p>
        </w:tc>
        <w:tc>
          <w:tcPr>
            <w:tcW w:w="2317" w:type="pct"/>
            <w:hideMark/>
          </w:tcPr>
          <w:p w:rsidR="002C0038" w:rsidRPr="00986712" w:rsidRDefault="00FB1CD3" w:rsidP="00AA34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563C1"/>
                <w:sz w:val="20"/>
                <w:szCs w:val="20"/>
                <w:u w:val="single"/>
                <w:lang w:eastAsia="en-AU"/>
              </w:rPr>
            </w:pPr>
            <w:hyperlink r:id="rId35" w:history="1">
              <w:r w:rsidR="002C0038" w:rsidRPr="00986712">
                <w:rPr>
                  <w:rFonts w:eastAsia="Times New Roman" w:cs="Calibri"/>
                  <w:color w:val="0563C1"/>
                  <w:sz w:val="20"/>
                  <w:szCs w:val="20"/>
                  <w:u w:val="single"/>
                  <w:lang w:eastAsia="en-AU"/>
                </w:rPr>
                <w:t>https://aemo.com.au/en/consultations/current-and-closed-consultations/transmission-costs-for-the-2022-integrated-system-plan</w:t>
              </w:r>
            </w:hyperlink>
          </w:p>
        </w:tc>
      </w:tr>
      <w:tr w:rsidR="002C0038" w:rsidRPr="00986712" w:rsidTr="005D3D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3" w:type="pct"/>
            <w:noWrap/>
            <w:hideMark/>
          </w:tcPr>
          <w:p w:rsidR="002C0038" w:rsidRPr="00986712" w:rsidRDefault="002C0038" w:rsidP="00AA3401">
            <w:pPr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</w:pPr>
            <w:r w:rsidRPr="00986712"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  <w:t>AEMO (2021)</w:t>
            </w:r>
          </w:p>
        </w:tc>
        <w:tc>
          <w:tcPr>
            <w:tcW w:w="1910" w:type="pct"/>
            <w:hideMark/>
          </w:tcPr>
          <w:p w:rsidR="002C0038" w:rsidRPr="00986712" w:rsidRDefault="002C0038" w:rsidP="00AA340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</w:pPr>
            <w:r w:rsidRPr="00986712"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  <w:t>2021 Input and Assumptions Workbook</w:t>
            </w:r>
          </w:p>
        </w:tc>
        <w:tc>
          <w:tcPr>
            <w:tcW w:w="2317" w:type="pct"/>
            <w:hideMark/>
          </w:tcPr>
          <w:p w:rsidR="002C0038" w:rsidRPr="00986712" w:rsidRDefault="00FB1CD3" w:rsidP="00AA340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563C1"/>
                <w:sz w:val="20"/>
                <w:szCs w:val="20"/>
                <w:u w:val="single"/>
                <w:lang w:eastAsia="en-AU"/>
              </w:rPr>
            </w:pPr>
            <w:hyperlink r:id="rId36" w:history="1">
              <w:r w:rsidR="002C0038" w:rsidRPr="00986712">
                <w:rPr>
                  <w:rFonts w:eastAsia="Times New Roman" w:cs="Calibri"/>
                  <w:color w:val="0563C1"/>
                  <w:sz w:val="20"/>
                  <w:szCs w:val="20"/>
                  <w:u w:val="single"/>
                  <w:lang w:eastAsia="en-AU"/>
                </w:rPr>
                <w:t>https://aemo.com.au/en/energy-systems/major-publications/integrated-system-plan-isp/2020-integrated-system-plan-isp/2020-isp-inputs-and-assumptions</w:t>
              </w:r>
            </w:hyperlink>
          </w:p>
        </w:tc>
      </w:tr>
      <w:tr w:rsidR="002C0038" w:rsidRPr="00986712" w:rsidTr="005D3D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3" w:type="pct"/>
            <w:noWrap/>
            <w:hideMark/>
          </w:tcPr>
          <w:p w:rsidR="002C0038" w:rsidRPr="00986712" w:rsidRDefault="002C0038" w:rsidP="00AA3401">
            <w:pPr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</w:pPr>
            <w:r w:rsidRPr="00986712"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  <w:lastRenderedPageBreak/>
              <w:t>AER (2017)</w:t>
            </w:r>
          </w:p>
        </w:tc>
        <w:tc>
          <w:tcPr>
            <w:tcW w:w="1910" w:type="pct"/>
            <w:hideMark/>
          </w:tcPr>
          <w:p w:rsidR="002C0038" w:rsidRPr="00986712" w:rsidRDefault="002C0038" w:rsidP="00AA34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986712"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  <w:t>ElectraNet</w:t>
            </w:r>
            <w:proofErr w:type="spellEnd"/>
            <w:r w:rsidRPr="00986712"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  <w:t xml:space="preserve"> synchronous condenser asset life review </w:t>
            </w:r>
          </w:p>
        </w:tc>
        <w:tc>
          <w:tcPr>
            <w:tcW w:w="2317" w:type="pct"/>
            <w:hideMark/>
          </w:tcPr>
          <w:p w:rsidR="002C0038" w:rsidRPr="00986712" w:rsidRDefault="00FB1CD3" w:rsidP="00AA34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563C1"/>
                <w:sz w:val="20"/>
                <w:szCs w:val="20"/>
                <w:u w:val="single"/>
                <w:lang w:eastAsia="en-AU"/>
              </w:rPr>
            </w:pPr>
            <w:hyperlink r:id="rId37" w:history="1">
              <w:r w:rsidR="002C0038" w:rsidRPr="00986712">
                <w:rPr>
                  <w:rFonts w:eastAsia="Times New Roman" w:cs="Calibri"/>
                  <w:color w:val="0563C1"/>
                  <w:sz w:val="20"/>
                  <w:szCs w:val="20"/>
                  <w:u w:val="single"/>
                  <w:lang w:eastAsia="en-AU"/>
                </w:rPr>
                <w:t>https://www.aer.gov.au/system/files/ElectraNet%20%E2%80%93%20ENET062%20%E2%80%93%20ElectraNet%20%E2%80%93%20GHD%20%E2%80%93%20Synchronous%20Condenser%20Asset%20Life%20Review%20%E2%80%93%20March%202017.pdf</w:t>
              </w:r>
            </w:hyperlink>
          </w:p>
        </w:tc>
      </w:tr>
      <w:tr w:rsidR="002C0038" w:rsidRPr="00986712" w:rsidTr="005D3D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3" w:type="pct"/>
            <w:noWrap/>
            <w:hideMark/>
          </w:tcPr>
          <w:p w:rsidR="002C0038" w:rsidRPr="00986712" w:rsidRDefault="002C0038" w:rsidP="00AA3401">
            <w:pPr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</w:pPr>
            <w:r w:rsidRPr="00986712"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  <w:t>AER (2019)</w:t>
            </w:r>
          </w:p>
        </w:tc>
        <w:tc>
          <w:tcPr>
            <w:tcW w:w="1910" w:type="pct"/>
            <w:hideMark/>
          </w:tcPr>
          <w:p w:rsidR="002C0038" w:rsidRPr="00986712" w:rsidRDefault="002C0038" w:rsidP="00AA340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986712"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  <w:t>ElectraNet</w:t>
            </w:r>
            <w:proofErr w:type="spellEnd"/>
            <w:r w:rsidRPr="00986712"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  <w:t xml:space="preserve"> - Main grid system strength contingent project</w:t>
            </w:r>
          </w:p>
        </w:tc>
        <w:tc>
          <w:tcPr>
            <w:tcW w:w="2317" w:type="pct"/>
            <w:hideMark/>
          </w:tcPr>
          <w:p w:rsidR="002C0038" w:rsidRPr="00986712" w:rsidRDefault="00FB1CD3" w:rsidP="00AA340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563C1"/>
                <w:sz w:val="20"/>
                <w:szCs w:val="20"/>
                <w:u w:val="single"/>
                <w:lang w:eastAsia="en-AU"/>
              </w:rPr>
            </w:pPr>
            <w:hyperlink r:id="rId38" w:history="1">
              <w:r w:rsidR="002C0038" w:rsidRPr="00986712">
                <w:rPr>
                  <w:rFonts w:eastAsia="Times New Roman" w:cs="Calibri"/>
                  <w:color w:val="0563C1"/>
                  <w:sz w:val="20"/>
                  <w:szCs w:val="20"/>
                  <w:u w:val="single"/>
                  <w:lang w:eastAsia="en-AU"/>
                </w:rPr>
                <w:t>https://www.aer.gov.au/networks-pipelines/determinations-access-arrangements/contingent-projects/electranet-main-grid-system-strength-contingent-project</w:t>
              </w:r>
            </w:hyperlink>
          </w:p>
        </w:tc>
      </w:tr>
      <w:tr w:rsidR="002C0038" w:rsidRPr="00986712" w:rsidTr="005D3D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3" w:type="pct"/>
            <w:noWrap/>
            <w:hideMark/>
          </w:tcPr>
          <w:p w:rsidR="002C0038" w:rsidRPr="00986712" w:rsidRDefault="002C0038" w:rsidP="00AA3401">
            <w:pPr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</w:pPr>
            <w:r w:rsidRPr="00986712"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  <w:t xml:space="preserve">AER (2019) </w:t>
            </w:r>
          </w:p>
        </w:tc>
        <w:tc>
          <w:tcPr>
            <w:tcW w:w="1910" w:type="pct"/>
            <w:hideMark/>
          </w:tcPr>
          <w:p w:rsidR="002C0038" w:rsidRPr="00986712" w:rsidRDefault="002C0038" w:rsidP="00AA34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</w:pPr>
            <w:r w:rsidRPr="00986712"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  <w:t xml:space="preserve">Post-Tax Revenue Model (PTRM) </w:t>
            </w:r>
          </w:p>
        </w:tc>
        <w:tc>
          <w:tcPr>
            <w:tcW w:w="2317" w:type="pct"/>
            <w:hideMark/>
          </w:tcPr>
          <w:p w:rsidR="002C0038" w:rsidRPr="00986712" w:rsidRDefault="00FB1CD3" w:rsidP="00AA34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563C1"/>
                <w:sz w:val="20"/>
                <w:szCs w:val="20"/>
                <w:u w:val="single"/>
                <w:lang w:eastAsia="en-AU"/>
              </w:rPr>
            </w:pPr>
            <w:hyperlink r:id="rId39" w:history="1">
              <w:r w:rsidR="002C0038" w:rsidRPr="00986712">
                <w:rPr>
                  <w:rFonts w:eastAsia="Times New Roman" w:cs="Calibri"/>
                  <w:color w:val="0563C1"/>
                  <w:sz w:val="20"/>
                  <w:szCs w:val="20"/>
                  <w:u w:val="single"/>
                  <w:lang w:eastAsia="en-AU"/>
                </w:rPr>
                <w:t>https://www.aer.gov.au/taxonomy/term/1332</w:t>
              </w:r>
            </w:hyperlink>
          </w:p>
        </w:tc>
      </w:tr>
      <w:tr w:rsidR="002C0038" w:rsidRPr="00986712" w:rsidTr="005D3D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3" w:type="pct"/>
            <w:noWrap/>
            <w:hideMark/>
          </w:tcPr>
          <w:p w:rsidR="002C0038" w:rsidRPr="00986712" w:rsidRDefault="002C0038" w:rsidP="00AA3401">
            <w:pPr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</w:pPr>
            <w:r w:rsidRPr="00986712"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  <w:t xml:space="preserve">AER (2019) </w:t>
            </w:r>
          </w:p>
        </w:tc>
        <w:tc>
          <w:tcPr>
            <w:tcW w:w="1910" w:type="pct"/>
            <w:hideMark/>
          </w:tcPr>
          <w:p w:rsidR="002C0038" w:rsidRPr="00986712" w:rsidRDefault="002C0038" w:rsidP="00AA340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</w:pPr>
            <w:r w:rsidRPr="00986712"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  <w:t>Power and Water Corporation – Determination  2019-24</w:t>
            </w:r>
          </w:p>
        </w:tc>
        <w:tc>
          <w:tcPr>
            <w:tcW w:w="2317" w:type="pct"/>
            <w:hideMark/>
          </w:tcPr>
          <w:p w:rsidR="002C0038" w:rsidRPr="00986712" w:rsidRDefault="00FB1CD3" w:rsidP="00AA340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563C1"/>
                <w:sz w:val="20"/>
                <w:szCs w:val="20"/>
                <w:u w:val="single"/>
                <w:lang w:eastAsia="en-AU"/>
              </w:rPr>
            </w:pPr>
            <w:hyperlink r:id="rId40" w:history="1">
              <w:r w:rsidR="002C0038" w:rsidRPr="00986712">
                <w:rPr>
                  <w:rFonts w:eastAsia="Times New Roman" w:cs="Calibri"/>
                  <w:color w:val="0563C1"/>
                  <w:sz w:val="20"/>
                  <w:szCs w:val="20"/>
                  <w:u w:val="single"/>
                  <w:lang w:eastAsia="en-AU"/>
                </w:rPr>
                <w:t xml:space="preserve">https://www.aer.gov.au/networks-pipelines/determinations-access-arrangements/power-and-water-corporation-determination-2019-24 </w:t>
              </w:r>
            </w:hyperlink>
          </w:p>
        </w:tc>
      </w:tr>
      <w:tr w:rsidR="002C0038" w:rsidRPr="00986712" w:rsidTr="005D3D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3" w:type="pct"/>
            <w:hideMark/>
          </w:tcPr>
          <w:p w:rsidR="002C0038" w:rsidRPr="00986712" w:rsidRDefault="002C0038" w:rsidP="00AA3401">
            <w:pPr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</w:pPr>
            <w:r w:rsidRPr="00986712"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  <w:t>AER (2020)</w:t>
            </w:r>
          </w:p>
        </w:tc>
        <w:tc>
          <w:tcPr>
            <w:tcW w:w="1910" w:type="pct"/>
            <w:hideMark/>
          </w:tcPr>
          <w:p w:rsidR="002C0038" w:rsidRPr="00986712" w:rsidRDefault="002C0038" w:rsidP="00AA34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</w:pPr>
            <w:r w:rsidRPr="00986712"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  <w:t>Values of Customer Reliability: Final report on VCR values</w:t>
            </w:r>
          </w:p>
        </w:tc>
        <w:tc>
          <w:tcPr>
            <w:tcW w:w="2317" w:type="pct"/>
            <w:hideMark/>
          </w:tcPr>
          <w:p w:rsidR="002C0038" w:rsidRPr="00986712" w:rsidRDefault="00FB1CD3" w:rsidP="00AA34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563C1"/>
                <w:sz w:val="20"/>
                <w:szCs w:val="20"/>
                <w:u w:val="single"/>
                <w:lang w:eastAsia="en-AU"/>
              </w:rPr>
            </w:pPr>
            <w:hyperlink r:id="rId41" w:history="1">
              <w:r w:rsidR="002C0038" w:rsidRPr="00986712">
                <w:rPr>
                  <w:rFonts w:eastAsia="Times New Roman" w:cs="Calibri"/>
                  <w:color w:val="0563C1"/>
                  <w:sz w:val="20"/>
                  <w:szCs w:val="20"/>
                  <w:u w:val="single"/>
                  <w:lang w:eastAsia="en-AU"/>
                </w:rPr>
                <w:t>https://www.aer.gov.au/system/files/AER%20-%20Values%20of%20Customer%20Reliability%20Review%20-%20Final%20Report%20-%20December%202019.pdf</w:t>
              </w:r>
            </w:hyperlink>
          </w:p>
        </w:tc>
      </w:tr>
      <w:tr w:rsidR="002C0038" w:rsidRPr="00986712" w:rsidTr="005D3D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3" w:type="pct"/>
            <w:hideMark/>
          </w:tcPr>
          <w:p w:rsidR="002C0038" w:rsidRPr="00986712" w:rsidRDefault="002C0038" w:rsidP="00AA3401">
            <w:pPr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</w:pPr>
            <w:r w:rsidRPr="00986712"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  <w:t>ARENA (2019)</w:t>
            </w:r>
          </w:p>
        </w:tc>
        <w:tc>
          <w:tcPr>
            <w:tcW w:w="1910" w:type="pct"/>
            <w:hideMark/>
          </w:tcPr>
          <w:p w:rsidR="002C0038" w:rsidRPr="00986712" w:rsidRDefault="002C0038" w:rsidP="00AA340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</w:pPr>
            <w:r w:rsidRPr="00986712"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  <w:t>Large-Scale Battery Storage Knowledge Sharing Report</w:t>
            </w:r>
          </w:p>
        </w:tc>
        <w:tc>
          <w:tcPr>
            <w:tcW w:w="2317" w:type="pct"/>
            <w:hideMark/>
          </w:tcPr>
          <w:p w:rsidR="002C0038" w:rsidRPr="00986712" w:rsidRDefault="00FB1CD3" w:rsidP="00AA340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563C1"/>
                <w:sz w:val="20"/>
                <w:szCs w:val="20"/>
                <w:u w:val="single"/>
                <w:lang w:eastAsia="en-AU"/>
              </w:rPr>
            </w:pPr>
            <w:hyperlink r:id="rId42" w:history="1">
              <w:r w:rsidR="002C0038" w:rsidRPr="00986712">
                <w:rPr>
                  <w:rFonts w:eastAsia="Times New Roman" w:cs="Calibri"/>
                  <w:color w:val="0563C1"/>
                  <w:sz w:val="20"/>
                  <w:szCs w:val="20"/>
                  <w:u w:val="single"/>
                  <w:lang w:eastAsia="en-AU"/>
                </w:rPr>
                <w:t>https://arena.gov.au/assets/2019/11/large-scale-battery-storage-knowledge-sharing-report.pdf</w:t>
              </w:r>
            </w:hyperlink>
          </w:p>
        </w:tc>
      </w:tr>
      <w:tr w:rsidR="002C0038" w:rsidRPr="00986712" w:rsidTr="005D3D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3" w:type="pct"/>
            <w:noWrap/>
            <w:hideMark/>
          </w:tcPr>
          <w:p w:rsidR="002C0038" w:rsidRPr="00986712" w:rsidRDefault="002C0038" w:rsidP="00AA3401">
            <w:pPr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</w:pPr>
            <w:r w:rsidRPr="00986712"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  <w:t>ARENA (2020)</w:t>
            </w:r>
          </w:p>
        </w:tc>
        <w:tc>
          <w:tcPr>
            <w:tcW w:w="1910" w:type="pct"/>
            <w:hideMark/>
          </w:tcPr>
          <w:p w:rsidR="002C0038" w:rsidRPr="00986712" w:rsidRDefault="002C0038" w:rsidP="00AA34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986712"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  <w:t>TransGrid</w:t>
            </w:r>
            <w:proofErr w:type="spellEnd"/>
            <w:r w:rsidRPr="00986712"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  <w:t xml:space="preserve"> Wallgrove Battery </w:t>
            </w:r>
          </w:p>
        </w:tc>
        <w:tc>
          <w:tcPr>
            <w:tcW w:w="2317" w:type="pct"/>
            <w:hideMark/>
          </w:tcPr>
          <w:p w:rsidR="002C0038" w:rsidRPr="00986712" w:rsidRDefault="00FB1CD3" w:rsidP="00AA34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563C1"/>
                <w:sz w:val="20"/>
                <w:szCs w:val="20"/>
                <w:u w:val="single"/>
                <w:lang w:eastAsia="en-AU"/>
              </w:rPr>
            </w:pPr>
            <w:hyperlink r:id="rId43" w:history="1">
              <w:r w:rsidR="002C0038" w:rsidRPr="00986712">
                <w:rPr>
                  <w:rFonts w:eastAsia="Times New Roman" w:cs="Calibri"/>
                  <w:color w:val="0563C1"/>
                  <w:sz w:val="20"/>
                  <w:szCs w:val="20"/>
                  <w:u w:val="single"/>
                  <w:lang w:eastAsia="en-AU"/>
                </w:rPr>
                <w:t>https://arena.gov.au/projects/transgrid-wallgrove-battery/</w:t>
              </w:r>
            </w:hyperlink>
          </w:p>
        </w:tc>
      </w:tr>
      <w:tr w:rsidR="002C0038" w:rsidRPr="00986712" w:rsidTr="005D3D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3" w:type="pct"/>
            <w:noWrap/>
            <w:hideMark/>
          </w:tcPr>
          <w:p w:rsidR="002C0038" w:rsidRPr="00986712" w:rsidRDefault="002C0038" w:rsidP="00AA3401">
            <w:pPr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</w:pPr>
            <w:r w:rsidRPr="00986712"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  <w:t>ARENA (2020)</w:t>
            </w:r>
          </w:p>
        </w:tc>
        <w:tc>
          <w:tcPr>
            <w:tcW w:w="1910" w:type="pct"/>
            <w:hideMark/>
          </w:tcPr>
          <w:p w:rsidR="002C0038" w:rsidRPr="00986712" w:rsidRDefault="002C0038" w:rsidP="00AA340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</w:pPr>
            <w:r w:rsidRPr="00986712"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  <w:t xml:space="preserve">Alice Springs Future Grid Project </w:t>
            </w:r>
          </w:p>
        </w:tc>
        <w:tc>
          <w:tcPr>
            <w:tcW w:w="2317" w:type="pct"/>
            <w:hideMark/>
          </w:tcPr>
          <w:p w:rsidR="002C0038" w:rsidRPr="00986712" w:rsidRDefault="00FB1CD3" w:rsidP="00AA340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563C1"/>
                <w:sz w:val="20"/>
                <w:szCs w:val="20"/>
                <w:u w:val="single"/>
                <w:lang w:eastAsia="en-AU"/>
              </w:rPr>
            </w:pPr>
            <w:hyperlink r:id="rId44" w:history="1">
              <w:r w:rsidR="002C0038" w:rsidRPr="00986712">
                <w:rPr>
                  <w:rFonts w:eastAsia="Times New Roman" w:cs="Calibri"/>
                  <w:color w:val="0563C1"/>
                  <w:sz w:val="20"/>
                  <w:szCs w:val="20"/>
                  <w:u w:val="single"/>
                  <w:lang w:eastAsia="en-AU"/>
                </w:rPr>
                <w:t>https://arena.gov.au/projects/alice-springs-future-grid-project/</w:t>
              </w:r>
            </w:hyperlink>
          </w:p>
        </w:tc>
      </w:tr>
      <w:tr w:rsidR="002C0038" w:rsidRPr="00986712" w:rsidTr="005D3D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3" w:type="pct"/>
            <w:noWrap/>
            <w:hideMark/>
          </w:tcPr>
          <w:p w:rsidR="002C0038" w:rsidRPr="00986712" w:rsidRDefault="002C0038" w:rsidP="00AA3401">
            <w:pPr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</w:pPr>
            <w:r w:rsidRPr="00986712"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  <w:t>ARENA (2021)</w:t>
            </w:r>
          </w:p>
        </w:tc>
        <w:tc>
          <w:tcPr>
            <w:tcW w:w="1910" w:type="pct"/>
            <w:hideMark/>
          </w:tcPr>
          <w:p w:rsidR="002C0038" w:rsidRPr="00986712" w:rsidRDefault="002C0038" w:rsidP="00AA34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</w:pPr>
            <w:r w:rsidRPr="00986712"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986712"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  <w:t>Gemasolar</w:t>
            </w:r>
            <w:proofErr w:type="spellEnd"/>
            <w:r w:rsidRPr="00986712"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  <w:t xml:space="preserve"> Solar Thermal Power Plant</w:t>
            </w:r>
          </w:p>
        </w:tc>
        <w:tc>
          <w:tcPr>
            <w:tcW w:w="2317" w:type="pct"/>
            <w:hideMark/>
          </w:tcPr>
          <w:p w:rsidR="002C0038" w:rsidRPr="00986712" w:rsidRDefault="00FB1CD3" w:rsidP="00AA34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563C1"/>
                <w:sz w:val="20"/>
                <w:szCs w:val="20"/>
                <w:u w:val="single"/>
                <w:lang w:eastAsia="en-AU"/>
              </w:rPr>
            </w:pPr>
            <w:hyperlink r:id="rId45" w:history="1">
              <w:r w:rsidR="002C0038" w:rsidRPr="00986712">
                <w:rPr>
                  <w:rFonts w:eastAsia="Times New Roman" w:cs="Calibri"/>
                  <w:color w:val="0563C1"/>
                  <w:sz w:val="20"/>
                  <w:szCs w:val="20"/>
                  <w:u w:val="single"/>
                  <w:lang w:eastAsia="en-AU"/>
                </w:rPr>
                <w:t xml:space="preserve">https://www.energy.sener/projects/gemasolar </w:t>
              </w:r>
            </w:hyperlink>
          </w:p>
        </w:tc>
      </w:tr>
      <w:tr w:rsidR="002C0038" w:rsidRPr="00986712" w:rsidTr="005D3D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3" w:type="pct"/>
            <w:noWrap/>
            <w:hideMark/>
          </w:tcPr>
          <w:p w:rsidR="002C0038" w:rsidRPr="00986712" w:rsidRDefault="002C0038" w:rsidP="00AA3401">
            <w:pPr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</w:pPr>
            <w:r w:rsidRPr="00986712"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  <w:t>Aurecon (2018)</w:t>
            </w:r>
          </w:p>
        </w:tc>
        <w:tc>
          <w:tcPr>
            <w:tcW w:w="1910" w:type="pct"/>
            <w:hideMark/>
          </w:tcPr>
          <w:p w:rsidR="002C0038" w:rsidRPr="00986712" w:rsidRDefault="002C0038" w:rsidP="00AA340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</w:pPr>
            <w:r w:rsidRPr="00986712"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  <w:t xml:space="preserve">Aurecon, </w:t>
            </w:r>
            <w:proofErr w:type="spellStart"/>
            <w:r w:rsidRPr="00986712"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  <w:t>Hornsdale</w:t>
            </w:r>
            <w:proofErr w:type="spellEnd"/>
            <w:r w:rsidRPr="00986712"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  <w:t xml:space="preserve"> Power Reserve Year 1 Technical and Market Impact Case Study </w:t>
            </w:r>
          </w:p>
        </w:tc>
        <w:tc>
          <w:tcPr>
            <w:tcW w:w="2317" w:type="pct"/>
            <w:hideMark/>
          </w:tcPr>
          <w:p w:rsidR="002C0038" w:rsidRPr="00986712" w:rsidRDefault="00FB1CD3" w:rsidP="00AA340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563C1"/>
                <w:sz w:val="20"/>
                <w:szCs w:val="20"/>
                <w:u w:val="single"/>
                <w:lang w:eastAsia="en-AU"/>
              </w:rPr>
            </w:pPr>
            <w:hyperlink r:id="rId46" w:history="1">
              <w:r w:rsidR="002C0038" w:rsidRPr="00986712">
                <w:rPr>
                  <w:rFonts w:eastAsia="Times New Roman" w:cs="Calibri"/>
                  <w:color w:val="0563C1"/>
                  <w:sz w:val="20"/>
                  <w:szCs w:val="20"/>
                  <w:u w:val="single"/>
                  <w:lang w:eastAsia="en-AU"/>
                </w:rPr>
                <w:t xml:space="preserve">https://www.aurecongroup.com/-/media/files/downloads-library/thought-leadership/aurecon-hornsdale-power-reserve-impact-study-2018.pdf </w:t>
              </w:r>
            </w:hyperlink>
          </w:p>
        </w:tc>
      </w:tr>
      <w:tr w:rsidR="002C0038" w:rsidRPr="00986712" w:rsidTr="005D3D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3" w:type="pct"/>
            <w:hideMark/>
          </w:tcPr>
          <w:p w:rsidR="002C0038" w:rsidRPr="00986712" w:rsidRDefault="002C0038" w:rsidP="00AA3401">
            <w:pPr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</w:pPr>
            <w:r w:rsidRPr="00986712"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  <w:t>Aurecon (2018)</w:t>
            </w:r>
          </w:p>
        </w:tc>
        <w:tc>
          <w:tcPr>
            <w:tcW w:w="1910" w:type="pct"/>
            <w:hideMark/>
          </w:tcPr>
          <w:p w:rsidR="002C0038" w:rsidRPr="00986712" w:rsidRDefault="002C0038" w:rsidP="00AA34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986712"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  <w:t>Hornsdale</w:t>
            </w:r>
            <w:proofErr w:type="spellEnd"/>
            <w:r w:rsidRPr="00986712"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  <w:t xml:space="preserve"> Power Reserve: Year 1 Technical and Market Impact Case Study  </w:t>
            </w:r>
          </w:p>
        </w:tc>
        <w:tc>
          <w:tcPr>
            <w:tcW w:w="2317" w:type="pct"/>
            <w:hideMark/>
          </w:tcPr>
          <w:p w:rsidR="002C0038" w:rsidRPr="00986712" w:rsidRDefault="00FB1CD3" w:rsidP="00AA34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563C1"/>
                <w:sz w:val="20"/>
                <w:szCs w:val="20"/>
                <w:u w:val="single"/>
                <w:lang w:eastAsia="en-AU"/>
              </w:rPr>
            </w:pPr>
            <w:hyperlink r:id="rId47" w:history="1">
              <w:r w:rsidR="002C0038" w:rsidRPr="00986712">
                <w:rPr>
                  <w:rFonts w:eastAsia="Times New Roman" w:cs="Calibri"/>
                  <w:color w:val="0563C1"/>
                  <w:sz w:val="20"/>
                  <w:szCs w:val="20"/>
                  <w:u w:val="single"/>
                  <w:lang w:eastAsia="en-AU"/>
                </w:rPr>
                <w:t xml:space="preserve">https://www.aurecongroup.com/-/media/files/downloads-library/thought-leadership/aurecon-hornsdale-power-reserve-impact-study-2018.pdf </w:t>
              </w:r>
            </w:hyperlink>
          </w:p>
        </w:tc>
      </w:tr>
      <w:tr w:rsidR="002C0038" w:rsidRPr="00986712" w:rsidTr="005D3D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3" w:type="pct"/>
            <w:hideMark/>
          </w:tcPr>
          <w:p w:rsidR="002C0038" w:rsidRPr="00986712" w:rsidRDefault="002C0038" w:rsidP="00AA3401">
            <w:pPr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</w:pPr>
            <w:r w:rsidRPr="00986712"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  <w:lastRenderedPageBreak/>
              <w:t>Aurecon (2019)</w:t>
            </w:r>
          </w:p>
        </w:tc>
        <w:tc>
          <w:tcPr>
            <w:tcW w:w="1910" w:type="pct"/>
            <w:hideMark/>
          </w:tcPr>
          <w:p w:rsidR="002C0038" w:rsidRPr="00986712" w:rsidRDefault="002C0038" w:rsidP="00AA340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</w:pPr>
            <w:r w:rsidRPr="00986712"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  <w:t>Large-Scale Battery Storage Knowledge Sharing Report (Report for ARENA)</w:t>
            </w:r>
          </w:p>
        </w:tc>
        <w:tc>
          <w:tcPr>
            <w:tcW w:w="2317" w:type="pct"/>
            <w:hideMark/>
          </w:tcPr>
          <w:p w:rsidR="002C0038" w:rsidRPr="00986712" w:rsidRDefault="00FB1CD3" w:rsidP="00AA340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563C1"/>
                <w:sz w:val="20"/>
                <w:szCs w:val="20"/>
                <w:u w:val="single"/>
                <w:lang w:eastAsia="en-AU"/>
              </w:rPr>
            </w:pPr>
            <w:hyperlink r:id="rId48" w:history="1">
              <w:r w:rsidR="002C0038" w:rsidRPr="00986712">
                <w:rPr>
                  <w:rFonts w:eastAsia="Times New Roman" w:cs="Calibri"/>
                  <w:color w:val="0563C1"/>
                  <w:sz w:val="20"/>
                  <w:szCs w:val="20"/>
                  <w:u w:val="single"/>
                  <w:lang w:eastAsia="en-AU"/>
                </w:rPr>
                <w:t>https://arena.gov.au/assets/2019/11/large-scale-battery-storage-knowledge-sharing-report.pdf</w:t>
              </w:r>
            </w:hyperlink>
          </w:p>
        </w:tc>
      </w:tr>
      <w:tr w:rsidR="002C0038" w:rsidRPr="00986712" w:rsidTr="005D3D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3" w:type="pct"/>
            <w:noWrap/>
            <w:hideMark/>
          </w:tcPr>
          <w:p w:rsidR="002C0038" w:rsidRPr="00986712" w:rsidRDefault="002C0038" w:rsidP="00AA3401">
            <w:pPr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</w:pPr>
            <w:r w:rsidRPr="00986712"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  <w:t>Aurecon (2020)</w:t>
            </w:r>
          </w:p>
        </w:tc>
        <w:tc>
          <w:tcPr>
            <w:tcW w:w="1910" w:type="pct"/>
            <w:hideMark/>
          </w:tcPr>
          <w:p w:rsidR="002C0038" w:rsidRPr="00986712" w:rsidRDefault="002C0038" w:rsidP="00AA34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986712"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  <w:t>Hornsdale</w:t>
            </w:r>
            <w:proofErr w:type="spellEnd"/>
            <w:r w:rsidRPr="00986712"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  <w:t xml:space="preserve"> Power Reserve: Year 2 Technical and Market Impact Case Study  </w:t>
            </w:r>
          </w:p>
        </w:tc>
        <w:tc>
          <w:tcPr>
            <w:tcW w:w="2317" w:type="pct"/>
            <w:hideMark/>
          </w:tcPr>
          <w:p w:rsidR="002C0038" w:rsidRPr="00986712" w:rsidRDefault="00FB1CD3" w:rsidP="00AA34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563C1"/>
                <w:sz w:val="20"/>
                <w:szCs w:val="20"/>
                <w:u w:val="single"/>
                <w:lang w:eastAsia="en-AU"/>
              </w:rPr>
            </w:pPr>
            <w:hyperlink r:id="rId49" w:history="1">
              <w:r w:rsidR="002C0038" w:rsidRPr="00986712">
                <w:rPr>
                  <w:rFonts w:eastAsia="Times New Roman" w:cs="Calibri"/>
                  <w:color w:val="0563C1"/>
                  <w:sz w:val="20"/>
                  <w:szCs w:val="20"/>
                  <w:u w:val="single"/>
                  <w:lang w:eastAsia="en-AU"/>
                </w:rPr>
                <w:t>https://www.aurecongroup.com/-/media/files/downloads-library/thought-leadership/aurecon-hornsdale-power-reserve-impact-study-2020.pdf</w:t>
              </w:r>
            </w:hyperlink>
          </w:p>
        </w:tc>
      </w:tr>
      <w:tr w:rsidR="002C0038" w:rsidRPr="00986712" w:rsidTr="005D3D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3" w:type="pct"/>
            <w:noWrap/>
            <w:hideMark/>
          </w:tcPr>
          <w:p w:rsidR="002C0038" w:rsidRPr="00986712" w:rsidRDefault="002C0038" w:rsidP="00AA3401">
            <w:pPr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986712"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  <w:t>AusGrid</w:t>
            </w:r>
            <w:proofErr w:type="spellEnd"/>
            <w:r w:rsidRPr="00986712"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  <w:t xml:space="preserve"> (2016)</w:t>
            </w:r>
          </w:p>
        </w:tc>
        <w:tc>
          <w:tcPr>
            <w:tcW w:w="1910" w:type="pct"/>
            <w:hideMark/>
          </w:tcPr>
          <w:p w:rsidR="002C0038" w:rsidRPr="00986712" w:rsidRDefault="002C0038" w:rsidP="00AA340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</w:pPr>
            <w:r w:rsidRPr="00986712"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  <w:t xml:space="preserve">Hot water load control trials </w:t>
            </w:r>
          </w:p>
        </w:tc>
        <w:tc>
          <w:tcPr>
            <w:tcW w:w="2317" w:type="pct"/>
            <w:hideMark/>
          </w:tcPr>
          <w:p w:rsidR="002C0038" w:rsidRPr="00986712" w:rsidRDefault="00FB1CD3" w:rsidP="00AA340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563C1"/>
                <w:sz w:val="20"/>
                <w:szCs w:val="20"/>
                <w:u w:val="single"/>
                <w:lang w:eastAsia="en-AU"/>
              </w:rPr>
            </w:pPr>
            <w:hyperlink r:id="rId50" w:history="1">
              <w:r w:rsidR="002C0038" w:rsidRPr="00986712">
                <w:rPr>
                  <w:rFonts w:eastAsia="Times New Roman" w:cs="Calibri"/>
                  <w:color w:val="0563C1"/>
                  <w:sz w:val="20"/>
                  <w:szCs w:val="20"/>
                  <w:u w:val="single"/>
                  <w:lang w:eastAsia="en-AU"/>
                </w:rPr>
                <w:t>https://www.ausgrid.com.au/-/media/Documents/Demand-Mgmt/DMIA-research/Ausgrid-Hot-Water-DMIA-Projects-Final-Report.pdf</w:t>
              </w:r>
            </w:hyperlink>
          </w:p>
        </w:tc>
      </w:tr>
      <w:tr w:rsidR="002C0038" w:rsidRPr="00986712" w:rsidTr="005D3D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3" w:type="pct"/>
            <w:hideMark/>
          </w:tcPr>
          <w:p w:rsidR="002C0038" w:rsidRPr="00986712" w:rsidRDefault="002C0038" w:rsidP="00AA3401">
            <w:pPr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</w:pPr>
            <w:r w:rsidRPr="00986712"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  <w:t>Australian Photovoltaic Institute (2021)</w:t>
            </w:r>
          </w:p>
        </w:tc>
        <w:tc>
          <w:tcPr>
            <w:tcW w:w="1910" w:type="pct"/>
            <w:hideMark/>
          </w:tcPr>
          <w:p w:rsidR="002C0038" w:rsidRPr="00986712" w:rsidRDefault="002C0038" w:rsidP="00AA34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</w:pPr>
            <w:r w:rsidRPr="00986712"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  <w:t>Mapping Australian Photovoltaic installations</w:t>
            </w:r>
          </w:p>
        </w:tc>
        <w:tc>
          <w:tcPr>
            <w:tcW w:w="2317" w:type="pct"/>
            <w:hideMark/>
          </w:tcPr>
          <w:p w:rsidR="002C0038" w:rsidRPr="00986712" w:rsidRDefault="00FB1CD3" w:rsidP="00AA34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563C1"/>
                <w:sz w:val="20"/>
                <w:szCs w:val="20"/>
                <w:u w:val="single"/>
                <w:lang w:eastAsia="en-AU"/>
              </w:rPr>
            </w:pPr>
            <w:hyperlink r:id="rId51" w:anchor="4/-27.06/138.25" w:history="1">
              <w:r w:rsidR="002C0038" w:rsidRPr="00986712">
                <w:rPr>
                  <w:rFonts w:eastAsia="Times New Roman" w:cs="Calibri"/>
                  <w:color w:val="0563C1"/>
                  <w:sz w:val="20"/>
                  <w:szCs w:val="20"/>
                  <w:u w:val="single"/>
                  <w:lang w:eastAsia="en-AU"/>
                </w:rPr>
                <w:t>https://pv-map.apvi.org.au/historical#4/-27.06/138.25</w:t>
              </w:r>
            </w:hyperlink>
          </w:p>
        </w:tc>
      </w:tr>
      <w:tr w:rsidR="002C0038" w:rsidRPr="00986712" w:rsidTr="005D3D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3" w:type="pct"/>
            <w:noWrap/>
            <w:hideMark/>
          </w:tcPr>
          <w:p w:rsidR="002C0038" w:rsidRPr="00986712" w:rsidRDefault="002C0038" w:rsidP="00AA3401">
            <w:pPr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986712"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  <w:t>Burgaleta</w:t>
            </w:r>
            <w:proofErr w:type="spellEnd"/>
            <w:r w:rsidRPr="00986712"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  <w:t>, J (2011)</w:t>
            </w:r>
          </w:p>
        </w:tc>
        <w:tc>
          <w:tcPr>
            <w:tcW w:w="1910" w:type="pct"/>
            <w:hideMark/>
          </w:tcPr>
          <w:p w:rsidR="002C0038" w:rsidRPr="00986712" w:rsidRDefault="002C0038" w:rsidP="00AA340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986712"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  <w:t>Gemasolar</w:t>
            </w:r>
            <w:proofErr w:type="spellEnd"/>
            <w:r w:rsidRPr="00986712"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  <w:t xml:space="preserve">, the first tower </w:t>
            </w:r>
            <w:proofErr w:type="spellStart"/>
            <w:r w:rsidRPr="00986712"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  <w:t>thermosolar</w:t>
            </w:r>
            <w:proofErr w:type="spellEnd"/>
            <w:r w:rsidRPr="00986712"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  <w:t xml:space="preserve"> commercial plant with molten salt storage</w:t>
            </w:r>
          </w:p>
        </w:tc>
        <w:tc>
          <w:tcPr>
            <w:tcW w:w="2317" w:type="pct"/>
            <w:hideMark/>
          </w:tcPr>
          <w:p w:rsidR="002C0038" w:rsidRPr="00986712" w:rsidRDefault="00FB1CD3" w:rsidP="00AA340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563C1"/>
                <w:sz w:val="20"/>
                <w:szCs w:val="20"/>
                <w:u w:val="single"/>
                <w:lang w:eastAsia="en-AU"/>
              </w:rPr>
            </w:pPr>
            <w:hyperlink w:history="1">
              <w:r w:rsidR="002C0038" w:rsidRPr="00986712">
                <w:rPr>
                  <w:rFonts w:eastAsia="Times New Roman" w:cs="Calibri"/>
                  <w:color w:val="0563C1"/>
                  <w:sz w:val="20"/>
                  <w:szCs w:val="20"/>
                  <w:u w:val="single"/>
                  <w:lang w:eastAsia="en-AU"/>
                </w:rPr>
                <w:t>https://www.researchgate.net/profile/Juan-Burgaleta/publication/264855919_Gemasolar_the_first_tower_thermosolar_commercial_plant_with_molten_salt_storage/links/54097f0b0cf2718acd3d2150/Gemasolar-the-first-tower-thermosolar-commercial-plant-with-molten-salt-storage.pdf</w:t>
              </w:r>
            </w:hyperlink>
          </w:p>
        </w:tc>
      </w:tr>
      <w:tr w:rsidR="002C0038" w:rsidRPr="00986712" w:rsidTr="005D3D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3" w:type="pct"/>
            <w:noWrap/>
            <w:hideMark/>
          </w:tcPr>
          <w:p w:rsidR="002C0038" w:rsidRPr="00986712" w:rsidRDefault="002C0038" w:rsidP="00AA3401">
            <w:pPr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</w:pPr>
            <w:r w:rsidRPr="00986712"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  <w:t>CO2CRC (2015)</w:t>
            </w:r>
          </w:p>
        </w:tc>
        <w:tc>
          <w:tcPr>
            <w:tcW w:w="1910" w:type="pct"/>
            <w:noWrap/>
            <w:hideMark/>
          </w:tcPr>
          <w:p w:rsidR="002C0038" w:rsidRPr="00986712" w:rsidRDefault="002C0038" w:rsidP="00AA34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</w:pPr>
            <w:r w:rsidRPr="00986712"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  <w:t xml:space="preserve">Australian Power Generation Technology Report </w:t>
            </w:r>
          </w:p>
        </w:tc>
        <w:tc>
          <w:tcPr>
            <w:tcW w:w="2317" w:type="pct"/>
            <w:hideMark/>
          </w:tcPr>
          <w:p w:rsidR="002C0038" w:rsidRPr="00986712" w:rsidRDefault="00FB1CD3" w:rsidP="00AA34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563C1"/>
                <w:sz w:val="20"/>
                <w:szCs w:val="20"/>
                <w:u w:val="single"/>
                <w:lang w:eastAsia="en-AU"/>
              </w:rPr>
            </w:pPr>
            <w:hyperlink r:id="rId52" w:history="1">
              <w:r w:rsidR="002C0038" w:rsidRPr="00986712">
                <w:rPr>
                  <w:rFonts w:eastAsia="Times New Roman" w:cs="Calibri"/>
                  <w:color w:val="0563C1"/>
                  <w:sz w:val="20"/>
                  <w:szCs w:val="20"/>
                  <w:u w:val="single"/>
                  <w:lang w:eastAsia="en-AU"/>
                </w:rPr>
                <w:t>https://co2crc.com.au/wp-content/uploads/2019/12/LCOE_Report_final_web.pdf</w:t>
              </w:r>
            </w:hyperlink>
          </w:p>
        </w:tc>
      </w:tr>
      <w:tr w:rsidR="002C0038" w:rsidRPr="00986712" w:rsidTr="005D3D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3" w:type="pct"/>
            <w:noWrap/>
            <w:hideMark/>
          </w:tcPr>
          <w:p w:rsidR="002C0038" w:rsidRPr="00986712" w:rsidRDefault="002C0038" w:rsidP="00AA3401">
            <w:pPr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</w:pPr>
            <w:r w:rsidRPr="00986712"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  <w:t>CORE Energy and Resources (2019)</w:t>
            </w:r>
          </w:p>
        </w:tc>
        <w:tc>
          <w:tcPr>
            <w:tcW w:w="1910" w:type="pct"/>
            <w:hideMark/>
          </w:tcPr>
          <w:p w:rsidR="002C0038" w:rsidRPr="00986712" w:rsidRDefault="002C0038" w:rsidP="00AA340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</w:pPr>
            <w:r w:rsidRPr="00986712"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  <w:t>Delivered Wholesale Gas Price Outlook 2020-2050 (Report for AEMO)</w:t>
            </w:r>
          </w:p>
        </w:tc>
        <w:tc>
          <w:tcPr>
            <w:tcW w:w="2317" w:type="pct"/>
            <w:hideMark/>
          </w:tcPr>
          <w:p w:rsidR="002C0038" w:rsidRPr="00986712" w:rsidRDefault="00FB1CD3" w:rsidP="00AA340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563C1"/>
                <w:sz w:val="20"/>
                <w:szCs w:val="20"/>
                <w:u w:val="single"/>
                <w:lang w:eastAsia="en-AU"/>
              </w:rPr>
            </w:pPr>
            <w:hyperlink r:id="rId53" w:history="1">
              <w:r w:rsidR="002C0038" w:rsidRPr="00986712">
                <w:rPr>
                  <w:rFonts w:eastAsia="Times New Roman" w:cs="Calibri"/>
                  <w:color w:val="0563C1"/>
                  <w:sz w:val="20"/>
                  <w:szCs w:val="20"/>
                  <w:u w:val="single"/>
                  <w:lang w:eastAsia="en-AU"/>
                </w:rPr>
                <w:t>https://aemo.com.au/-/media/files/electricity/nem/planning_and_forecasting/inputs-assumptions-methodologies/2019/core-energy-delivered-wholesale-gas-price-outlook-2020-2050_report.pdf?la=en&amp;hash=4D53CA4DD239E0A075336D0B572462C7</w:t>
              </w:r>
            </w:hyperlink>
          </w:p>
        </w:tc>
      </w:tr>
      <w:tr w:rsidR="002C0038" w:rsidRPr="00986712" w:rsidTr="005D3D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3" w:type="pct"/>
            <w:noWrap/>
            <w:hideMark/>
          </w:tcPr>
          <w:p w:rsidR="002C0038" w:rsidRPr="00986712" w:rsidRDefault="002C0038" w:rsidP="00AA3401">
            <w:pPr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</w:pPr>
            <w:r w:rsidRPr="00986712"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  <w:t>CSIRO (2015)</w:t>
            </w:r>
          </w:p>
        </w:tc>
        <w:tc>
          <w:tcPr>
            <w:tcW w:w="1910" w:type="pct"/>
            <w:hideMark/>
          </w:tcPr>
          <w:p w:rsidR="002C0038" w:rsidRPr="00986712" w:rsidRDefault="002C0038" w:rsidP="00AA34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</w:pPr>
            <w:r w:rsidRPr="00986712"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  <w:t>Future Trends Report</w:t>
            </w:r>
          </w:p>
        </w:tc>
        <w:tc>
          <w:tcPr>
            <w:tcW w:w="2317" w:type="pct"/>
            <w:hideMark/>
          </w:tcPr>
          <w:p w:rsidR="002C0038" w:rsidRPr="00986712" w:rsidRDefault="00FB1CD3" w:rsidP="00AA34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563C1"/>
                <w:sz w:val="20"/>
                <w:szCs w:val="20"/>
                <w:u w:val="single"/>
                <w:lang w:eastAsia="en-AU"/>
              </w:rPr>
            </w:pPr>
            <w:hyperlink r:id="rId54" w:history="1">
              <w:r w:rsidR="002C0038" w:rsidRPr="00986712">
                <w:rPr>
                  <w:rFonts w:eastAsia="Times New Roman" w:cs="Calibri"/>
                  <w:color w:val="0563C1"/>
                  <w:sz w:val="20"/>
                  <w:szCs w:val="20"/>
                  <w:u w:val="single"/>
                  <w:lang w:eastAsia="en-AU"/>
                </w:rPr>
                <w:t>https://publications.csiro.au/publications/publication/PIcsiro:EP155039</w:t>
              </w:r>
            </w:hyperlink>
          </w:p>
        </w:tc>
      </w:tr>
      <w:tr w:rsidR="002C0038" w:rsidRPr="00986712" w:rsidTr="005D3D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3" w:type="pct"/>
            <w:noWrap/>
            <w:hideMark/>
          </w:tcPr>
          <w:p w:rsidR="002C0038" w:rsidRPr="00986712" w:rsidRDefault="002C0038" w:rsidP="00AA3401">
            <w:pPr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</w:pPr>
            <w:r w:rsidRPr="00986712"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  <w:t>Energy Magazine (2020)</w:t>
            </w:r>
          </w:p>
        </w:tc>
        <w:tc>
          <w:tcPr>
            <w:tcW w:w="1910" w:type="pct"/>
            <w:hideMark/>
          </w:tcPr>
          <w:p w:rsidR="002C0038" w:rsidRPr="00986712" w:rsidRDefault="002C0038" w:rsidP="00AA340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</w:pPr>
            <w:r w:rsidRPr="00986712"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  <w:t xml:space="preserve">NT big battery procurement process commences  </w:t>
            </w:r>
          </w:p>
        </w:tc>
        <w:tc>
          <w:tcPr>
            <w:tcW w:w="2317" w:type="pct"/>
            <w:hideMark/>
          </w:tcPr>
          <w:p w:rsidR="002C0038" w:rsidRPr="00986712" w:rsidRDefault="00FB1CD3" w:rsidP="00AA340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563C1"/>
                <w:sz w:val="20"/>
                <w:szCs w:val="20"/>
                <w:u w:val="single"/>
                <w:lang w:eastAsia="en-AU"/>
              </w:rPr>
            </w:pPr>
            <w:hyperlink r:id="rId55" w:history="1">
              <w:r w:rsidR="002C0038" w:rsidRPr="00986712">
                <w:rPr>
                  <w:rFonts w:eastAsia="Times New Roman" w:cs="Calibri"/>
                  <w:color w:val="0563C1"/>
                  <w:sz w:val="20"/>
                  <w:szCs w:val="20"/>
                  <w:u w:val="single"/>
                  <w:lang w:eastAsia="en-AU"/>
                </w:rPr>
                <w:t>https://www.energymagazine.com.au/nt-big-battery-procurement-process-commences/</w:t>
              </w:r>
            </w:hyperlink>
          </w:p>
        </w:tc>
      </w:tr>
      <w:tr w:rsidR="002C0038" w:rsidRPr="00986712" w:rsidTr="005D3D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3" w:type="pct"/>
            <w:hideMark/>
          </w:tcPr>
          <w:p w:rsidR="002C0038" w:rsidRPr="00986712" w:rsidRDefault="002C0038" w:rsidP="00AA3401">
            <w:pPr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</w:pPr>
            <w:r w:rsidRPr="00986712"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  <w:t>GHD (2021)</w:t>
            </w:r>
          </w:p>
        </w:tc>
        <w:tc>
          <w:tcPr>
            <w:tcW w:w="1910" w:type="pct"/>
            <w:hideMark/>
          </w:tcPr>
          <w:p w:rsidR="002C0038" w:rsidRPr="00986712" w:rsidRDefault="002C0038" w:rsidP="00AA34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</w:pPr>
            <w:r w:rsidRPr="00986712"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  <w:t>Essential System Service Quantities: Darwin - Katherine Power System (Report for NT Government-DITT)</w:t>
            </w:r>
          </w:p>
        </w:tc>
        <w:tc>
          <w:tcPr>
            <w:tcW w:w="2317" w:type="pct"/>
            <w:hideMark/>
          </w:tcPr>
          <w:p w:rsidR="002C0038" w:rsidRPr="00986712" w:rsidRDefault="00FB1CD3" w:rsidP="00AA34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563C1"/>
                <w:sz w:val="20"/>
                <w:szCs w:val="20"/>
                <w:u w:val="single"/>
                <w:lang w:eastAsia="en-AU"/>
              </w:rPr>
            </w:pPr>
            <w:hyperlink r:id="rId56" w:history="1">
              <w:r w:rsidR="002C0038" w:rsidRPr="00986712">
                <w:rPr>
                  <w:rFonts w:eastAsia="Times New Roman" w:cs="Calibri"/>
                  <w:color w:val="0563C1"/>
                  <w:sz w:val="20"/>
                  <w:szCs w:val="20"/>
                  <w:u w:val="single"/>
                  <w:lang w:eastAsia="en-AU"/>
                </w:rPr>
                <w:t>https://industry.nt.gov.au/__data/assets/pdf_file/0009/966006/ghd-advisory-review-essential-system-services.pdf</w:t>
              </w:r>
            </w:hyperlink>
          </w:p>
        </w:tc>
      </w:tr>
      <w:tr w:rsidR="002C0038" w:rsidRPr="00986712" w:rsidTr="005D3D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3" w:type="pct"/>
            <w:noWrap/>
            <w:hideMark/>
          </w:tcPr>
          <w:p w:rsidR="002C0038" w:rsidRPr="00986712" w:rsidRDefault="002C0038" w:rsidP="00AA3401">
            <w:pPr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</w:pPr>
            <w:r w:rsidRPr="00986712"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  <w:lastRenderedPageBreak/>
              <w:t>Hitachi ABB (2020)</w:t>
            </w:r>
          </w:p>
        </w:tc>
        <w:tc>
          <w:tcPr>
            <w:tcW w:w="1910" w:type="pct"/>
            <w:hideMark/>
          </w:tcPr>
          <w:p w:rsidR="002C0038" w:rsidRPr="00986712" w:rsidRDefault="002C0038" w:rsidP="00AA340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</w:pPr>
            <w:r w:rsidRPr="00986712"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  <w:t>Grid Forming Energy Storage: Provides Virtual Inertia, Interconnects Renewables and Unlocks Revenue</w:t>
            </w:r>
          </w:p>
        </w:tc>
        <w:tc>
          <w:tcPr>
            <w:tcW w:w="2317" w:type="pct"/>
            <w:hideMark/>
          </w:tcPr>
          <w:p w:rsidR="002C0038" w:rsidRPr="00986712" w:rsidRDefault="00FB1CD3" w:rsidP="00AA340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563C1"/>
                <w:sz w:val="20"/>
                <w:szCs w:val="20"/>
                <w:u w:val="single"/>
                <w:lang w:eastAsia="en-AU"/>
              </w:rPr>
            </w:pPr>
            <w:hyperlink r:id="rId57" w:history="1">
              <w:r w:rsidR="002C0038" w:rsidRPr="00986712">
                <w:rPr>
                  <w:rFonts w:eastAsia="Times New Roman" w:cs="Calibri"/>
                  <w:color w:val="0563C1"/>
                  <w:sz w:val="20"/>
                  <w:szCs w:val="20"/>
                  <w:u w:val="single"/>
                  <w:lang w:eastAsia="en-AU"/>
                </w:rPr>
                <w:t>https://www.electranet.com.au/wp-content/uploads/2021/01/Grid-Forming-Energy-Storage-Webinar-ESCRI-SA-July-2020.pdf</w:t>
              </w:r>
            </w:hyperlink>
          </w:p>
        </w:tc>
      </w:tr>
      <w:tr w:rsidR="002C0038" w:rsidRPr="00986712" w:rsidTr="005D3D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3" w:type="pct"/>
            <w:hideMark/>
          </w:tcPr>
          <w:p w:rsidR="002C0038" w:rsidRPr="00986712" w:rsidRDefault="002C0038" w:rsidP="00AA3401">
            <w:pPr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</w:pPr>
            <w:r w:rsidRPr="00986712"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  <w:t>IRENA (2020)</w:t>
            </w:r>
          </w:p>
        </w:tc>
        <w:tc>
          <w:tcPr>
            <w:tcW w:w="1910" w:type="pct"/>
            <w:hideMark/>
          </w:tcPr>
          <w:p w:rsidR="002C0038" w:rsidRPr="00986712" w:rsidRDefault="002C0038" w:rsidP="00AA34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</w:pPr>
            <w:r w:rsidRPr="00986712"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  <w:t xml:space="preserve">Electricity Storage Valuation Framework: Assessing system value and ensuring project viability </w:t>
            </w:r>
          </w:p>
        </w:tc>
        <w:tc>
          <w:tcPr>
            <w:tcW w:w="2317" w:type="pct"/>
            <w:hideMark/>
          </w:tcPr>
          <w:p w:rsidR="002C0038" w:rsidRPr="00986712" w:rsidRDefault="00FB1CD3" w:rsidP="00AA34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563C1"/>
                <w:sz w:val="20"/>
                <w:szCs w:val="20"/>
                <w:u w:val="single"/>
                <w:lang w:eastAsia="en-AU"/>
              </w:rPr>
            </w:pPr>
            <w:hyperlink r:id="rId58" w:history="1">
              <w:r w:rsidR="002C0038" w:rsidRPr="00986712">
                <w:rPr>
                  <w:rFonts w:eastAsia="Times New Roman" w:cs="Calibri"/>
                  <w:color w:val="0563C1"/>
                  <w:sz w:val="20"/>
                  <w:szCs w:val="20"/>
                  <w:u w:val="single"/>
                  <w:lang w:eastAsia="en-AU"/>
                </w:rPr>
                <w:t>https://irena.org/publications/2020/Mar/Electricity-Storage-Valuation-Framework-2020</w:t>
              </w:r>
            </w:hyperlink>
          </w:p>
        </w:tc>
      </w:tr>
      <w:tr w:rsidR="002C0038" w:rsidRPr="00986712" w:rsidTr="005D3D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3" w:type="pct"/>
            <w:hideMark/>
          </w:tcPr>
          <w:p w:rsidR="002C0038" w:rsidRPr="00986712" w:rsidRDefault="002C0038" w:rsidP="00AA3401">
            <w:pPr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</w:pPr>
            <w:r w:rsidRPr="00986712"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  <w:t xml:space="preserve">Jim </w:t>
            </w:r>
            <w:proofErr w:type="spellStart"/>
            <w:r w:rsidRPr="00986712"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  <w:t>Eyer</w:t>
            </w:r>
            <w:proofErr w:type="spellEnd"/>
            <w:r w:rsidRPr="00986712"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  <w:t xml:space="preserve"> &amp; Garth Corey (2010)</w:t>
            </w:r>
          </w:p>
        </w:tc>
        <w:tc>
          <w:tcPr>
            <w:tcW w:w="1910" w:type="pct"/>
            <w:hideMark/>
          </w:tcPr>
          <w:p w:rsidR="002C0038" w:rsidRPr="00986712" w:rsidRDefault="002C0038" w:rsidP="00AA340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</w:pPr>
            <w:r w:rsidRPr="00986712"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  <w:t xml:space="preserve">Energy Storage for the Electricity Grid: Benefits and Market Potential Assessment Guide </w:t>
            </w:r>
          </w:p>
        </w:tc>
        <w:tc>
          <w:tcPr>
            <w:tcW w:w="2317" w:type="pct"/>
            <w:hideMark/>
          </w:tcPr>
          <w:p w:rsidR="002C0038" w:rsidRPr="00986712" w:rsidRDefault="00FB1CD3" w:rsidP="00AA340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563C1"/>
                <w:sz w:val="20"/>
                <w:szCs w:val="20"/>
                <w:u w:val="single"/>
                <w:lang w:eastAsia="en-AU"/>
              </w:rPr>
            </w:pPr>
            <w:hyperlink r:id="rId59" w:history="1">
              <w:r w:rsidR="002C0038" w:rsidRPr="00986712">
                <w:rPr>
                  <w:rFonts w:eastAsia="Times New Roman" w:cs="Calibri"/>
                  <w:color w:val="0563C1"/>
                  <w:sz w:val="20"/>
                  <w:szCs w:val="20"/>
                  <w:u w:val="single"/>
                  <w:lang w:eastAsia="en-AU"/>
                </w:rPr>
                <w:t>https://www.sandia.gov/ess-ssl/publications/SAND2010-0815.pdf</w:t>
              </w:r>
            </w:hyperlink>
          </w:p>
        </w:tc>
      </w:tr>
      <w:tr w:rsidR="002C0038" w:rsidRPr="00986712" w:rsidTr="005D3D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3" w:type="pct"/>
            <w:hideMark/>
          </w:tcPr>
          <w:p w:rsidR="002C0038" w:rsidRPr="00986712" w:rsidRDefault="002C0038" w:rsidP="00AA3401">
            <w:pPr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986712"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  <w:t>Mongird</w:t>
            </w:r>
            <w:proofErr w:type="spellEnd"/>
            <w:r w:rsidRPr="00986712"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  <w:t>, K et al. (2020)</w:t>
            </w:r>
          </w:p>
        </w:tc>
        <w:tc>
          <w:tcPr>
            <w:tcW w:w="1910" w:type="pct"/>
            <w:hideMark/>
          </w:tcPr>
          <w:p w:rsidR="002C0038" w:rsidRPr="00986712" w:rsidRDefault="002C0038" w:rsidP="00AA34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</w:pPr>
            <w:r w:rsidRPr="00986712"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  <w:t>An Evaluation of Energy Storage Cost and Performance Characteristics. Energies, 13(13), 3307</w:t>
            </w:r>
          </w:p>
        </w:tc>
        <w:tc>
          <w:tcPr>
            <w:tcW w:w="2317" w:type="pct"/>
            <w:hideMark/>
          </w:tcPr>
          <w:p w:rsidR="002C0038" w:rsidRPr="00986712" w:rsidRDefault="00FB1CD3" w:rsidP="00AA34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563C1"/>
                <w:sz w:val="20"/>
                <w:szCs w:val="20"/>
                <w:u w:val="single"/>
                <w:lang w:eastAsia="en-AU"/>
              </w:rPr>
            </w:pPr>
            <w:hyperlink r:id="rId60" w:history="1">
              <w:r w:rsidR="002C0038" w:rsidRPr="00986712">
                <w:rPr>
                  <w:rFonts w:eastAsia="Times New Roman" w:cs="Calibri"/>
                  <w:color w:val="0563C1"/>
                  <w:sz w:val="20"/>
                  <w:szCs w:val="20"/>
                  <w:u w:val="single"/>
                  <w:lang w:eastAsia="en-AU"/>
                </w:rPr>
                <w:t>https://www.mdpi.com/1996-1073/13/13/3307</w:t>
              </w:r>
            </w:hyperlink>
          </w:p>
        </w:tc>
      </w:tr>
      <w:tr w:rsidR="002C0038" w:rsidRPr="00986712" w:rsidTr="005D3D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3" w:type="pct"/>
            <w:hideMark/>
          </w:tcPr>
          <w:p w:rsidR="002C0038" w:rsidRPr="00986712" w:rsidRDefault="002C0038" w:rsidP="00AA3401">
            <w:pPr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</w:pPr>
            <w:r w:rsidRPr="00986712"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  <w:t>Northern Territory Government (2020)</w:t>
            </w:r>
          </w:p>
        </w:tc>
        <w:tc>
          <w:tcPr>
            <w:tcW w:w="1910" w:type="pct"/>
            <w:hideMark/>
          </w:tcPr>
          <w:p w:rsidR="002C0038" w:rsidRPr="00986712" w:rsidRDefault="002C0038" w:rsidP="00AA340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</w:pPr>
            <w:r w:rsidRPr="00986712"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  <w:t xml:space="preserve">Renewable Energy – Darwin-Katherine Battery Energy Storage System (BESS) </w:t>
            </w:r>
          </w:p>
        </w:tc>
        <w:tc>
          <w:tcPr>
            <w:tcW w:w="2317" w:type="pct"/>
            <w:hideMark/>
          </w:tcPr>
          <w:p w:rsidR="002C0038" w:rsidRPr="00986712" w:rsidRDefault="00FB1CD3" w:rsidP="00AA340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563C1"/>
                <w:sz w:val="20"/>
                <w:szCs w:val="20"/>
                <w:u w:val="single"/>
                <w:lang w:eastAsia="en-AU"/>
              </w:rPr>
            </w:pPr>
            <w:hyperlink r:id="rId61" w:history="1">
              <w:r w:rsidR="002C0038" w:rsidRPr="00986712">
                <w:rPr>
                  <w:rFonts w:eastAsia="Times New Roman" w:cs="Calibri"/>
                  <w:color w:val="0563C1"/>
                  <w:sz w:val="20"/>
                  <w:szCs w:val="20"/>
                  <w:u w:val="single"/>
                  <w:lang w:eastAsia="en-AU"/>
                </w:rPr>
                <w:t>https://industry.nt.gov.au/industries/renewable-energy</w:t>
              </w:r>
            </w:hyperlink>
          </w:p>
        </w:tc>
      </w:tr>
      <w:tr w:rsidR="002C0038" w:rsidRPr="00986712" w:rsidTr="005D3D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3" w:type="pct"/>
            <w:hideMark/>
          </w:tcPr>
          <w:p w:rsidR="002C0038" w:rsidRPr="00986712" w:rsidRDefault="002C0038" w:rsidP="00AA3401">
            <w:pPr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</w:pPr>
            <w:r w:rsidRPr="00986712"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  <w:t xml:space="preserve">Northern Territory Government (2021) </w:t>
            </w:r>
          </w:p>
        </w:tc>
        <w:tc>
          <w:tcPr>
            <w:tcW w:w="1910" w:type="pct"/>
            <w:hideMark/>
          </w:tcPr>
          <w:p w:rsidR="002C0038" w:rsidRPr="00986712" w:rsidRDefault="002C0038" w:rsidP="00AA34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</w:pPr>
            <w:r w:rsidRPr="00986712"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  <w:t>HBBS Announcement (3rd May 2021)</w:t>
            </w:r>
          </w:p>
        </w:tc>
        <w:tc>
          <w:tcPr>
            <w:tcW w:w="2317" w:type="pct"/>
            <w:hideMark/>
          </w:tcPr>
          <w:p w:rsidR="002C0038" w:rsidRPr="00986712" w:rsidRDefault="00FB1CD3" w:rsidP="00AA34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563C1"/>
                <w:sz w:val="20"/>
                <w:szCs w:val="20"/>
                <w:u w:val="single"/>
                <w:lang w:eastAsia="en-AU"/>
              </w:rPr>
            </w:pPr>
            <w:hyperlink r:id="rId62" w:history="1">
              <w:r w:rsidR="002C0038" w:rsidRPr="00986712">
                <w:rPr>
                  <w:rFonts w:eastAsia="Times New Roman" w:cs="Calibri"/>
                  <w:color w:val="0563C1"/>
                  <w:sz w:val="20"/>
                  <w:szCs w:val="20"/>
                  <w:u w:val="single"/>
                  <w:lang w:eastAsia="en-AU"/>
                </w:rPr>
                <w:t>https://newsroom.nt.gov.au/mediaRelease/34413</w:t>
              </w:r>
            </w:hyperlink>
          </w:p>
        </w:tc>
      </w:tr>
      <w:tr w:rsidR="002C0038" w:rsidRPr="00986712" w:rsidTr="005D3D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3" w:type="pct"/>
            <w:noWrap/>
            <w:hideMark/>
          </w:tcPr>
          <w:p w:rsidR="002C0038" w:rsidRPr="00986712" w:rsidRDefault="002C0038" w:rsidP="00AA3401">
            <w:pPr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</w:pPr>
            <w:r w:rsidRPr="00986712"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  <w:t>NREL (2018)</w:t>
            </w:r>
          </w:p>
        </w:tc>
        <w:tc>
          <w:tcPr>
            <w:tcW w:w="1910" w:type="pct"/>
            <w:hideMark/>
          </w:tcPr>
          <w:p w:rsidR="002C0038" w:rsidRPr="00986712" w:rsidRDefault="002C0038" w:rsidP="00AA340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</w:pPr>
            <w:r w:rsidRPr="00986712"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  <w:t xml:space="preserve">U.S. Solar Photovoltaic System Cost </w:t>
            </w:r>
            <w:r w:rsidRPr="00986712"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  <w:br/>
              <w:t>Benchmark: Q1 2018</w:t>
            </w:r>
          </w:p>
        </w:tc>
        <w:tc>
          <w:tcPr>
            <w:tcW w:w="2317" w:type="pct"/>
            <w:hideMark/>
          </w:tcPr>
          <w:p w:rsidR="002C0038" w:rsidRPr="00986712" w:rsidRDefault="00FB1CD3" w:rsidP="00AA340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563C1"/>
                <w:sz w:val="20"/>
                <w:szCs w:val="20"/>
                <w:u w:val="single"/>
                <w:lang w:eastAsia="en-AU"/>
              </w:rPr>
            </w:pPr>
            <w:hyperlink r:id="rId63" w:history="1">
              <w:r w:rsidR="002C0038" w:rsidRPr="00986712">
                <w:rPr>
                  <w:rFonts w:eastAsia="Times New Roman" w:cs="Calibri"/>
                  <w:color w:val="0563C1"/>
                  <w:sz w:val="20"/>
                  <w:szCs w:val="20"/>
                  <w:u w:val="single"/>
                  <w:lang w:eastAsia="en-AU"/>
                </w:rPr>
                <w:t>https://www.nrel.gov/docs/fy19osti/72399.pdf</w:t>
              </w:r>
            </w:hyperlink>
          </w:p>
        </w:tc>
      </w:tr>
      <w:tr w:rsidR="002C0038" w:rsidRPr="00986712" w:rsidTr="005D3D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3" w:type="pct"/>
            <w:hideMark/>
          </w:tcPr>
          <w:p w:rsidR="002C0038" w:rsidRPr="00986712" w:rsidRDefault="002C0038" w:rsidP="00AA3401">
            <w:pPr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</w:pPr>
            <w:r w:rsidRPr="00986712"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  <w:t>NREL (2020)</w:t>
            </w:r>
          </w:p>
        </w:tc>
        <w:tc>
          <w:tcPr>
            <w:tcW w:w="1910" w:type="pct"/>
            <w:hideMark/>
          </w:tcPr>
          <w:p w:rsidR="002C0038" w:rsidRPr="00986712" w:rsidRDefault="002C0038" w:rsidP="00AA34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</w:pPr>
            <w:r w:rsidRPr="00986712"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  <w:t>Cost Projections for Utility-Scale Battery Storage: 2020 Update</w:t>
            </w:r>
          </w:p>
        </w:tc>
        <w:tc>
          <w:tcPr>
            <w:tcW w:w="2317" w:type="pct"/>
            <w:hideMark/>
          </w:tcPr>
          <w:p w:rsidR="002C0038" w:rsidRPr="00986712" w:rsidRDefault="00FB1CD3" w:rsidP="00AA34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563C1"/>
                <w:sz w:val="20"/>
                <w:szCs w:val="20"/>
                <w:u w:val="single"/>
                <w:lang w:eastAsia="en-AU"/>
              </w:rPr>
            </w:pPr>
            <w:hyperlink r:id="rId64" w:history="1">
              <w:r w:rsidR="002C0038" w:rsidRPr="00986712">
                <w:rPr>
                  <w:rFonts w:eastAsia="Times New Roman" w:cs="Calibri"/>
                  <w:color w:val="0563C1"/>
                  <w:sz w:val="20"/>
                  <w:szCs w:val="20"/>
                  <w:u w:val="single"/>
                  <w:lang w:eastAsia="en-AU"/>
                </w:rPr>
                <w:t>https://www.nrel.gov/docs/fy20osti/75385.pdf</w:t>
              </w:r>
            </w:hyperlink>
          </w:p>
        </w:tc>
      </w:tr>
      <w:tr w:rsidR="002C0038" w:rsidRPr="00986712" w:rsidTr="005D3D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3" w:type="pct"/>
            <w:hideMark/>
          </w:tcPr>
          <w:p w:rsidR="002C0038" w:rsidRPr="00986712" w:rsidRDefault="002C0038" w:rsidP="00AA3401">
            <w:pPr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</w:pPr>
            <w:r w:rsidRPr="00986712"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  <w:t>NSW Government (2017)</w:t>
            </w:r>
          </w:p>
        </w:tc>
        <w:tc>
          <w:tcPr>
            <w:tcW w:w="1910" w:type="pct"/>
            <w:hideMark/>
          </w:tcPr>
          <w:p w:rsidR="002C0038" w:rsidRPr="00986712" w:rsidRDefault="002C0038" w:rsidP="00AA340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</w:pPr>
            <w:r w:rsidRPr="00986712"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  <w:t>NSW Government Guide to Cost-Benefit Analysis</w:t>
            </w:r>
          </w:p>
        </w:tc>
        <w:tc>
          <w:tcPr>
            <w:tcW w:w="2317" w:type="pct"/>
            <w:hideMark/>
          </w:tcPr>
          <w:p w:rsidR="002C0038" w:rsidRPr="00986712" w:rsidRDefault="00FB1CD3" w:rsidP="00AA340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563C1"/>
                <w:sz w:val="20"/>
                <w:szCs w:val="20"/>
                <w:u w:val="single"/>
                <w:lang w:eastAsia="en-AU"/>
              </w:rPr>
            </w:pPr>
            <w:hyperlink r:id="rId65" w:history="1">
              <w:r w:rsidR="002C0038" w:rsidRPr="00986712">
                <w:rPr>
                  <w:rFonts w:eastAsia="Times New Roman" w:cs="Calibri"/>
                  <w:color w:val="0563C1"/>
                  <w:sz w:val="20"/>
                  <w:szCs w:val="20"/>
                  <w:u w:val="single"/>
                  <w:lang w:eastAsia="en-AU"/>
                </w:rPr>
                <w:t>https://www.treasury.nsw.gov.au/sites/default/files/2017-03/TPP17-03%20NSW%20Government%20Guide%20to%20Cost-Benefit%20Analysis%20-%20pdf_0.pdf</w:t>
              </w:r>
            </w:hyperlink>
          </w:p>
        </w:tc>
      </w:tr>
      <w:tr w:rsidR="002C0038" w:rsidRPr="00986712" w:rsidTr="005D3D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3" w:type="pct"/>
            <w:hideMark/>
          </w:tcPr>
          <w:p w:rsidR="002C0038" w:rsidRPr="00986712" w:rsidRDefault="002C0038" w:rsidP="00AA3401">
            <w:pPr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</w:pPr>
            <w:r w:rsidRPr="00986712"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  <w:t>Power and Water Corporation (2014)</w:t>
            </w:r>
          </w:p>
        </w:tc>
        <w:tc>
          <w:tcPr>
            <w:tcW w:w="1910" w:type="pct"/>
            <w:hideMark/>
          </w:tcPr>
          <w:p w:rsidR="002C0038" w:rsidRPr="00986712" w:rsidRDefault="002C0038" w:rsidP="00AA34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</w:pPr>
            <w:r w:rsidRPr="00986712"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  <w:t>2014 Network Price Determination</w:t>
            </w:r>
          </w:p>
        </w:tc>
        <w:tc>
          <w:tcPr>
            <w:tcW w:w="2317" w:type="pct"/>
            <w:hideMark/>
          </w:tcPr>
          <w:p w:rsidR="002C0038" w:rsidRPr="00986712" w:rsidRDefault="00FB1CD3" w:rsidP="00AA34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563C1"/>
                <w:sz w:val="20"/>
                <w:szCs w:val="20"/>
                <w:u w:val="single"/>
                <w:lang w:eastAsia="en-AU"/>
              </w:rPr>
            </w:pPr>
            <w:hyperlink r:id="rId66" w:history="1">
              <w:r w:rsidR="002C0038" w:rsidRPr="00986712">
                <w:rPr>
                  <w:rFonts w:eastAsia="Times New Roman" w:cs="Calibri"/>
                  <w:color w:val="0563C1"/>
                  <w:sz w:val="20"/>
                  <w:szCs w:val="20"/>
                  <w:u w:val="single"/>
                  <w:lang w:eastAsia="en-AU"/>
                </w:rPr>
                <w:t>https://utilicom.nt.gov.au/__data/assets/pdf_file/0009/749079/I-NPD-RRP.pdf</w:t>
              </w:r>
            </w:hyperlink>
          </w:p>
        </w:tc>
      </w:tr>
      <w:tr w:rsidR="002C0038" w:rsidRPr="00986712" w:rsidTr="005D3D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3" w:type="pct"/>
            <w:hideMark/>
          </w:tcPr>
          <w:p w:rsidR="002C0038" w:rsidRPr="00986712" w:rsidRDefault="002C0038" w:rsidP="00AA3401">
            <w:pPr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</w:pPr>
            <w:r w:rsidRPr="00986712"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  <w:t>Power and Water Corporation (2018)</w:t>
            </w:r>
          </w:p>
        </w:tc>
        <w:tc>
          <w:tcPr>
            <w:tcW w:w="1910" w:type="pct"/>
            <w:hideMark/>
          </w:tcPr>
          <w:p w:rsidR="002C0038" w:rsidRPr="00986712" w:rsidRDefault="002C0038" w:rsidP="00AA340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</w:pPr>
            <w:r w:rsidRPr="00986712"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  <w:t>Secure System Guidelines - Version 4.2</w:t>
            </w:r>
          </w:p>
        </w:tc>
        <w:tc>
          <w:tcPr>
            <w:tcW w:w="2317" w:type="pct"/>
            <w:hideMark/>
          </w:tcPr>
          <w:p w:rsidR="002C0038" w:rsidRPr="00986712" w:rsidRDefault="00FB1CD3" w:rsidP="00AA340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563C1"/>
                <w:sz w:val="20"/>
                <w:szCs w:val="20"/>
                <w:u w:val="single"/>
                <w:lang w:eastAsia="en-AU"/>
              </w:rPr>
            </w:pPr>
            <w:hyperlink r:id="rId67" w:history="1">
              <w:r w:rsidR="002C0038" w:rsidRPr="00986712">
                <w:rPr>
                  <w:rFonts w:eastAsia="Times New Roman" w:cs="Calibri"/>
                  <w:color w:val="0563C1"/>
                  <w:sz w:val="20"/>
                  <w:szCs w:val="20"/>
                  <w:u w:val="single"/>
                  <w:lang w:eastAsia="en-AU"/>
                </w:rPr>
                <w:t>https://www.powerwater.com.au/__data/assets/pdf_file/0026/46475/Secure-System-Guidelines-Version-4.2-Track-Changes.pdf</w:t>
              </w:r>
            </w:hyperlink>
          </w:p>
        </w:tc>
      </w:tr>
      <w:tr w:rsidR="002C0038" w:rsidRPr="00986712" w:rsidTr="005D3D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3" w:type="pct"/>
            <w:hideMark/>
          </w:tcPr>
          <w:p w:rsidR="002C0038" w:rsidRPr="00986712" w:rsidRDefault="002C0038" w:rsidP="00AA3401">
            <w:pPr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</w:pPr>
            <w:r w:rsidRPr="00986712"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  <w:lastRenderedPageBreak/>
              <w:t>Power and Water Corporation (2020)</w:t>
            </w:r>
          </w:p>
        </w:tc>
        <w:tc>
          <w:tcPr>
            <w:tcW w:w="1910" w:type="pct"/>
            <w:hideMark/>
          </w:tcPr>
          <w:p w:rsidR="002C0038" w:rsidRPr="00986712" w:rsidRDefault="002C0038" w:rsidP="00AA34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</w:pPr>
            <w:r w:rsidRPr="00986712"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  <w:t>Transmission and Distribution Annual Planning Report 2020</w:t>
            </w:r>
          </w:p>
        </w:tc>
        <w:tc>
          <w:tcPr>
            <w:tcW w:w="2317" w:type="pct"/>
            <w:hideMark/>
          </w:tcPr>
          <w:p w:rsidR="002C0038" w:rsidRPr="00986712" w:rsidRDefault="00FB1CD3" w:rsidP="00AA34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563C1"/>
                <w:sz w:val="20"/>
                <w:szCs w:val="20"/>
                <w:u w:val="single"/>
                <w:lang w:eastAsia="en-AU"/>
              </w:rPr>
            </w:pPr>
            <w:hyperlink r:id="rId68" w:history="1">
              <w:r w:rsidR="002C0038" w:rsidRPr="00986712">
                <w:rPr>
                  <w:rFonts w:eastAsia="Times New Roman" w:cs="Calibri"/>
                  <w:color w:val="0563C1"/>
                  <w:sz w:val="20"/>
                  <w:szCs w:val="20"/>
                  <w:u w:val="single"/>
                  <w:lang w:eastAsia="en-AU"/>
                </w:rPr>
                <w:t>https://www.powerwater.com.au/about/regulation/transmission-and-distribution-planning</w:t>
              </w:r>
            </w:hyperlink>
          </w:p>
        </w:tc>
      </w:tr>
      <w:tr w:rsidR="002C0038" w:rsidRPr="00986712" w:rsidTr="005D3D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3" w:type="pct"/>
            <w:hideMark/>
          </w:tcPr>
          <w:p w:rsidR="002C0038" w:rsidRPr="00986712" w:rsidRDefault="002C0038" w:rsidP="00AA3401">
            <w:pPr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</w:pPr>
            <w:r w:rsidRPr="00986712"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  <w:t xml:space="preserve">Power and Water Corporation (2020) </w:t>
            </w:r>
          </w:p>
        </w:tc>
        <w:tc>
          <w:tcPr>
            <w:tcW w:w="1910" w:type="pct"/>
            <w:hideMark/>
          </w:tcPr>
          <w:p w:rsidR="002C0038" w:rsidRPr="00986712" w:rsidRDefault="002C0038" w:rsidP="00AA340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</w:pPr>
            <w:r w:rsidRPr="00986712"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  <w:t xml:space="preserve">Basic Micro EG Connection Technical Requirements Specification (30 KVA-200kVA) </w:t>
            </w:r>
          </w:p>
        </w:tc>
        <w:tc>
          <w:tcPr>
            <w:tcW w:w="2317" w:type="pct"/>
            <w:hideMark/>
          </w:tcPr>
          <w:p w:rsidR="002C0038" w:rsidRPr="00986712" w:rsidRDefault="00FB1CD3" w:rsidP="00AA340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563C1"/>
                <w:sz w:val="20"/>
                <w:szCs w:val="20"/>
                <w:u w:val="single"/>
                <w:lang w:eastAsia="en-AU"/>
              </w:rPr>
            </w:pPr>
            <w:hyperlink r:id="rId69" w:history="1">
              <w:r w:rsidR="002C0038" w:rsidRPr="00986712">
                <w:rPr>
                  <w:rFonts w:eastAsia="Times New Roman" w:cs="Calibri"/>
                  <w:color w:val="0563C1"/>
                  <w:sz w:val="20"/>
                  <w:szCs w:val="20"/>
                  <w:u w:val="single"/>
                  <w:lang w:eastAsia="en-AU"/>
                </w:rPr>
                <w:t>https://www.powerwater.com.au/__data/assets/pdf_file/0021/51546/DRAFT-Basic-Micro-Embedded-Generation-Technical-Specifications-30kVA.pdf</w:t>
              </w:r>
            </w:hyperlink>
          </w:p>
        </w:tc>
      </w:tr>
      <w:tr w:rsidR="002C0038" w:rsidRPr="00986712" w:rsidTr="005D3D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3" w:type="pct"/>
            <w:hideMark/>
          </w:tcPr>
          <w:p w:rsidR="002C0038" w:rsidRPr="00986712" w:rsidRDefault="002C0038" w:rsidP="00AA3401">
            <w:pPr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</w:pPr>
            <w:r w:rsidRPr="00986712"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  <w:t xml:space="preserve">Power and Water Corporation (2020) </w:t>
            </w:r>
          </w:p>
        </w:tc>
        <w:tc>
          <w:tcPr>
            <w:tcW w:w="1910" w:type="pct"/>
            <w:hideMark/>
          </w:tcPr>
          <w:p w:rsidR="002C0038" w:rsidRPr="00986712" w:rsidRDefault="002C0038" w:rsidP="00AA34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</w:pPr>
            <w:r w:rsidRPr="00986712"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  <w:t xml:space="preserve">Power and Water Corporation, Basic Micro EG Connection Technical Requirements Specification (30kVA) </w:t>
            </w:r>
          </w:p>
        </w:tc>
        <w:tc>
          <w:tcPr>
            <w:tcW w:w="2317" w:type="pct"/>
            <w:hideMark/>
          </w:tcPr>
          <w:p w:rsidR="002C0038" w:rsidRPr="00986712" w:rsidRDefault="00FB1CD3" w:rsidP="00AA34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563C1"/>
                <w:sz w:val="20"/>
                <w:szCs w:val="20"/>
                <w:u w:val="single"/>
                <w:lang w:eastAsia="en-AU"/>
              </w:rPr>
            </w:pPr>
            <w:hyperlink r:id="rId70" w:history="1">
              <w:r w:rsidR="002C0038" w:rsidRPr="00986712">
                <w:rPr>
                  <w:rFonts w:eastAsia="Times New Roman" w:cs="Calibri"/>
                  <w:color w:val="0563C1"/>
                  <w:sz w:val="20"/>
                  <w:szCs w:val="20"/>
                  <w:u w:val="single"/>
                  <w:lang w:eastAsia="en-AU"/>
                </w:rPr>
                <w:t>https://www.powerwater.com.au/__data/assets/pdf_file/0022/51547/DRAFT-Negotiated-Embedded-Generation-Technical-Specifications-30kVA-200kVA.pdf</w:t>
              </w:r>
            </w:hyperlink>
          </w:p>
        </w:tc>
      </w:tr>
      <w:tr w:rsidR="002C0038" w:rsidRPr="00986712" w:rsidTr="005D3D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3" w:type="pct"/>
            <w:hideMark/>
          </w:tcPr>
          <w:p w:rsidR="002C0038" w:rsidRPr="00986712" w:rsidRDefault="002C0038" w:rsidP="00AA3401">
            <w:pPr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</w:pPr>
            <w:r w:rsidRPr="00986712"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  <w:t>RBA (2021)</w:t>
            </w:r>
          </w:p>
        </w:tc>
        <w:tc>
          <w:tcPr>
            <w:tcW w:w="1910" w:type="pct"/>
            <w:hideMark/>
          </w:tcPr>
          <w:p w:rsidR="002C0038" w:rsidRPr="00986712" w:rsidRDefault="002C0038" w:rsidP="00AA340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</w:pPr>
            <w:r w:rsidRPr="00986712"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  <w:t>Exchange Rates (17 June, 2021)</w:t>
            </w:r>
          </w:p>
        </w:tc>
        <w:tc>
          <w:tcPr>
            <w:tcW w:w="2317" w:type="pct"/>
            <w:hideMark/>
          </w:tcPr>
          <w:p w:rsidR="002C0038" w:rsidRPr="00986712" w:rsidRDefault="00FB1CD3" w:rsidP="00AA340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563C1"/>
                <w:sz w:val="20"/>
                <w:szCs w:val="20"/>
                <w:u w:val="single"/>
                <w:lang w:eastAsia="en-AU"/>
              </w:rPr>
            </w:pPr>
            <w:hyperlink r:id="rId71" w:history="1">
              <w:r w:rsidR="002C0038" w:rsidRPr="00986712">
                <w:rPr>
                  <w:rFonts w:eastAsia="Times New Roman" w:cs="Calibri"/>
                  <w:color w:val="0563C1"/>
                  <w:sz w:val="20"/>
                  <w:szCs w:val="20"/>
                  <w:u w:val="single"/>
                  <w:lang w:eastAsia="en-AU"/>
                </w:rPr>
                <w:t>https://www.rba.gov.au/statistics/frequency/exchange-rates.html</w:t>
              </w:r>
            </w:hyperlink>
          </w:p>
        </w:tc>
      </w:tr>
      <w:tr w:rsidR="002C0038" w:rsidRPr="00986712" w:rsidTr="005D3D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3" w:type="pct"/>
            <w:hideMark/>
          </w:tcPr>
          <w:p w:rsidR="002C0038" w:rsidRPr="00986712" w:rsidRDefault="002C0038" w:rsidP="00AA3401">
            <w:pPr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</w:pPr>
            <w:r w:rsidRPr="00986712"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  <w:t>Territory Generation (2020)</w:t>
            </w:r>
          </w:p>
        </w:tc>
        <w:tc>
          <w:tcPr>
            <w:tcW w:w="1910" w:type="pct"/>
            <w:hideMark/>
          </w:tcPr>
          <w:p w:rsidR="002C0038" w:rsidRPr="00986712" w:rsidRDefault="002C0038" w:rsidP="00AA34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</w:pPr>
            <w:r w:rsidRPr="00986712"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  <w:t>2020/21 Statement of Corporate Intent</w:t>
            </w:r>
          </w:p>
        </w:tc>
        <w:tc>
          <w:tcPr>
            <w:tcW w:w="2317" w:type="pct"/>
            <w:hideMark/>
          </w:tcPr>
          <w:p w:rsidR="002C0038" w:rsidRPr="00986712" w:rsidRDefault="00FB1CD3" w:rsidP="00AA34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563C1"/>
                <w:sz w:val="20"/>
                <w:szCs w:val="20"/>
                <w:u w:val="single"/>
                <w:lang w:eastAsia="en-AU"/>
              </w:rPr>
            </w:pPr>
            <w:hyperlink r:id="rId72" w:history="1">
              <w:r w:rsidR="002C0038" w:rsidRPr="00986712">
                <w:rPr>
                  <w:rFonts w:eastAsia="Times New Roman" w:cs="Calibri"/>
                  <w:color w:val="0563C1"/>
                  <w:sz w:val="20"/>
                  <w:szCs w:val="20"/>
                  <w:u w:val="single"/>
                  <w:lang w:eastAsia="en-AU"/>
                </w:rPr>
                <w:t>https://territorygeneration.com.au/wp-content/uploads/2020/10/Statement-of-Corporate-Intent-2020-21.pdf</w:t>
              </w:r>
            </w:hyperlink>
          </w:p>
        </w:tc>
      </w:tr>
      <w:tr w:rsidR="002C0038" w:rsidRPr="00986712" w:rsidTr="005D3D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3" w:type="pct"/>
            <w:hideMark/>
          </w:tcPr>
          <w:p w:rsidR="002C0038" w:rsidRPr="00986712" w:rsidRDefault="002C0038" w:rsidP="00AA3401">
            <w:pPr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986712"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  <w:t>TransGrid</w:t>
            </w:r>
            <w:proofErr w:type="spellEnd"/>
            <w:r w:rsidRPr="00986712"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  <w:t xml:space="preserve"> (2016)</w:t>
            </w:r>
          </w:p>
        </w:tc>
        <w:tc>
          <w:tcPr>
            <w:tcW w:w="1910" w:type="pct"/>
            <w:hideMark/>
          </w:tcPr>
          <w:p w:rsidR="002C0038" w:rsidRPr="00986712" w:rsidRDefault="002C0038" w:rsidP="00AA340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</w:pPr>
            <w:r w:rsidRPr="00986712"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  <w:t>Renewable Energy Hub Knowledge Sharing Report (for ARENA)</w:t>
            </w:r>
          </w:p>
        </w:tc>
        <w:tc>
          <w:tcPr>
            <w:tcW w:w="2317" w:type="pct"/>
            <w:hideMark/>
          </w:tcPr>
          <w:p w:rsidR="002C0038" w:rsidRPr="00986712" w:rsidRDefault="00FB1CD3" w:rsidP="00AA340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563C1"/>
                <w:sz w:val="20"/>
                <w:szCs w:val="20"/>
                <w:u w:val="single"/>
                <w:lang w:eastAsia="en-AU"/>
              </w:rPr>
            </w:pPr>
            <w:hyperlink r:id="rId73" w:history="1">
              <w:r w:rsidR="002C0038" w:rsidRPr="00986712">
                <w:rPr>
                  <w:rFonts w:eastAsia="Times New Roman" w:cs="Calibri"/>
                  <w:color w:val="0563C1"/>
                  <w:sz w:val="20"/>
                  <w:szCs w:val="20"/>
                  <w:u w:val="single"/>
                  <w:lang w:eastAsia="en-AU"/>
                </w:rPr>
                <w:t>https://arena.gov.au/assets/2017/05/Renewable-Hub_Knowledge-Report_Final-1.pdf</w:t>
              </w:r>
            </w:hyperlink>
          </w:p>
        </w:tc>
      </w:tr>
      <w:tr w:rsidR="002C0038" w:rsidRPr="00986712" w:rsidTr="005D3D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3" w:type="pct"/>
            <w:hideMark/>
          </w:tcPr>
          <w:p w:rsidR="002C0038" w:rsidRPr="00986712" w:rsidRDefault="002C0038" w:rsidP="001C5DB1">
            <w:pPr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</w:pPr>
            <w:r w:rsidRPr="00986712"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  <w:t xml:space="preserve">Utilities Commission </w:t>
            </w:r>
            <w:r w:rsidR="001C5DB1" w:rsidRPr="00986712"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  <w:t>(NT)</w:t>
            </w:r>
            <w:r w:rsidRPr="00986712"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  <w:t xml:space="preserve"> (2021)</w:t>
            </w:r>
          </w:p>
        </w:tc>
        <w:tc>
          <w:tcPr>
            <w:tcW w:w="1910" w:type="pct"/>
            <w:hideMark/>
          </w:tcPr>
          <w:p w:rsidR="002C0038" w:rsidRPr="00986712" w:rsidRDefault="002C0038" w:rsidP="00AA34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</w:pPr>
            <w:r w:rsidRPr="00986712"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  <w:t>Northern Territory Electricity Outlook Report 2020</w:t>
            </w:r>
          </w:p>
        </w:tc>
        <w:tc>
          <w:tcPr>
            <w:tcW w:w="2317" w:type="pct"/>
            <w:hideMark/>
          </w:tcPr>
          <w:p w:rsidR="002C0038" w:rsidRPr="00986712" w:rsidRDefault="00FB1CD3" w:rsidP="00AA34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563C1"/>
                <w:sz w:val="20"/>
                <w:szCs w:val="20"/>
                <w:u w:val="single"/>
                <w:lang w:eastAsia="en-AU"/>
              </w:rPr>
            </w:pPr>
            <w:hyperlink r:id="rId74" w:history="1">
              <w:r w:rsidR="002C0038" w:rsidRPr="00986712">
                <w:rPr>
                  <w:rFonts w:eastAsia="Times New Roman" w:cs="Calibri"/>
                  <w:color w:val="0563C1"/>
                  <w:sz w:val="20"/>
                  <w:szCs w:val="20"/>
                  <w:u w:val="single"/>
                  <w:lang w:eastAsia="en-AU"/>
                </w:rPr>
                <w:t>https://utilicom.nt.gov.au/__data/assets/pdf_file/0010/1018882/2020-NT-Electricity-Outlook-Report.pdf</w:t>
              </w:r>
            </w:hyperlink>
          </w:p>
        </w:tc>
      </w:tr>
      <w:tr w:rsidR="002C0038" w:rsidRPr="00986712" w:rsidTr="005D3D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3" w:type="pct"/>
            <w:hideMark/>
          </w:tcPr>
          <w:p w:rsidR="002C0038" w:rsidRPr="00986712" w:rsidRDefault="002C0038" w:rsidP="00AA3401">
            <w:pPr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</w:pPr>
            <w:r w:rsidRPr="00986712"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  <w:t>Utility Regulator (UK) (2014)</w:t>
            </w:r>
          </w:p>
        </w:tc>
        <w:tc>
          <w:tcPr>
            <w:tcW w:w="1910" w:type="pct"/>
            <w:hideMark/>
          </w:tcPr>
          <w:p w:rsidR="002C0038" w:rsidRPr="00986712" w:rsidRDefault="002C0038" w:rsidP="00AA340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</w:pPr>
            <w:r w:rsidRPr="00986712"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  <w:t xml:space="preserve">Decision Paper on the Rate of Change of Frequency Grid Code Modification </w:t>
            </w:r>
          </w:p>
        </w:tc>
        <w:tc>
          <w:tcPr>
            <w:tcW w:w="2317" w:type="pct"/>
            <w:hideMark/>
          </w:tcPr>
          <w:p w:rsidR="002C0038" w:rsidRPr="00986712" w:rsidRDefault="00FB1CD3" w:rsidP="00AA340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563C1"/>
                <w:sz w:val="20"/>
                <w:szCs w:val="20"/>
                <w:u w:val="single"/>
                <w:lang w:eastAsia="en-AU"/>
              </w:rPr>
            </w:pPr>
            <w:hyperlink r:id="rId75" w:history="1">
              <w:r w:rsidR="002C0038" w:rsidRPr="00986712">
                <w:rPr>
                  <w:rFonts w:eastAsia="Times New Roman" w:cs="Calibri"/>
                  <w:color w:val="0563C1"/>
                  <w:sz w:val="20"/>
                  <w:szCs w:val="20"/>
                  <w:u w:val="single"/>
                  <w:lang w:eastAsia="en-AU"/>
                </w:rPr>
                <w:t>https://www.uregni.gov.uk/publications/decision-paper-rate-change-frequency-grid-code-modification</w:t>
              </w:r>
            </w:hyperlink>
          </w:p>
        </w:tc>
      </w:tr>
      <w:tr w:rsidR="002C0038" w:rsidRPr="00986712" w:rsidTr="005D3D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3" w:type="pct"/>
            <w:hideMark/>
          </w:tcPr>
          <w:p w:rsidR="002C0038" w:rsidRPr="00986712" w:rsidRDefault="002C0038" w:rsidP="00AA3401">
            <w:pPr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</w:pPr>
            <w:r w:rsidRPr="00986712"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  <w:t>AEMO (2019)</w:t>
            </w:r>
          </w:p>
        </w:tc>
        <w:tc>
          <w:tcPr>
            <w:tcW w:w="1910" w:type="pct"/>
            <w:hideMark/>
          </w:tcPr>
          <w:p w:rsidR="002C0038" w:rsidRPr="00986712" w:rsidRDefault="002C0038" w:rsidP="00AA34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</w:pPr>
            <w:r w:rsidRPr="00986712"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  <w:t>GHD-AEMO Revised  2018-2019 Costs and Technical Parameters</w:t>
            </w:r>
          </w:p>
        </w:tc>
        <w:tc>
          <w:tcPr>
            <w:tcW w:w="2317" w:type="pct"/>
            <w:hideMark/>
          </w:tcPr>
          <w:p w:rsidR="002C0038" w:rsidRPr="00986712" w:rsidRDefault="00FB1CD3" w:rsidP="00AA34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563C1"/>
                <w:sz w:val="20"/>
                <w:szCs w:val="20"/>
                <w:u w:val="single"/>
                <w:lang w:eastAsia="en-AU"/>
              </w:rPr>
            </w:pPr>
            <w:hyperlink r:id="rId76" w:history="1">
              <w:r w:rsidR="002C0038" w:rsidRPr="00986712">
                <w:rPr>
                  <w:rFonts w:eastAsia="Times New Roman" w:cs="Calibri"/>
                  <w:color w:val="0563C1"/>
                  <w:sz w:val="20"/>
                  <w:szCs w:val="20"/>
                  <w:u w:val="single"/>
                  <w:lang w:eastAsia="en-AU"/>
                </w:rPr>
                <w:t xml:space="preserve">http://aemo.com.au/-/media/Files/Electricity/NEM/Planning_and_Forecasting/Inputs-Assumptions-Methodologies/2019/GHD-AEMO-revised---2018-19-Costs_and_Technical_Parameter.xlsb </w:t>
              </w:r>
            </w:hyperlink>
          </w:p>
        </w:tc>
      </w:tr>
      <w:tr w:rsidR="002C0038" w:rsidRPr="00986712" w:rsidTr="005D3D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3" w:type="pct"/>
            <w:hideMark/>
          </w:tcPr>
          <w:p w:rsidR="002C0038" w:rsidRPr="00986712" w:rsidRDefault="002C0038" w:rsidP="00AA3401">
            <w:pPr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</w:pPr>
            <w:r w:rsidRPr="00986712"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  <w:t>AEMO (2019)</w:t>
            </w:r>
          </w:p>
        </w:tc>
        <w:tc>
          <w:tcPr>
            <w:tcW w:w="1910" w:type="pct"/>
            <w:hideMark/>
          </w:tcPr>
          <w:p w:rsidR="002C0038" w:rsidRPr="00986712" w:rsidRDefault="002C0038" w:rsidP="00AA340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</w:pPr>
            <w:r w:rsidRPr="00986712"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  <w:t>AEMO-Aurecon Gen Cost 2019</w:t>
            </w:r>
          </w:p>
        </w:tc>
        <w:tc>
          <w:tcPr>
            <w:tcW w:w="2317" w:type="pct"/>
            <w:hideMark/>
          </w:tcPr>
          <w:p w:rsidR="002C0038" w:rsidRPr="00986712" w:rsidRDefault="00FB1CD3" w:rsidP="00AA340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563C1"/>
                <w:sz w:val="20"/>
                <w:szCs w:val="20"/>
                <w:u w:val="single"/>
                <w:lang w:eastAsia="en-AU"/>
              </w:rPr>
            </w:pPr>
            <w:hyperlink r:id="rId77" w:history="1">
              <w:r w:rsidR="002C0038" w:rsidRPr="00986712">
                <w:rPr>
                  <w:rFonts w:eastAsia="Times New Roman" w:cs="Calibri"/>
                  <w:color w:val="0563C1"/>
                  <w:sz w:val="20"/>
                  <w:szCs w:val="20"/>
                  <w:u w:val="single"/>
                  <w:lang w:eastAsia="en-AU"/>
                </w:rPr>
                <w:t>https://aemo.com.au/-/media/files/electricity/nem/planning_and_forecasting/inputs-assumptions-methodologies/2019/aemo-aurecon-gen-cost-2019-20200304b.xlsx?la=en&amp;hash=1B9B3E6CEAF8C5A6B535E25E4022516E</w:t>
              </w:r>
            </w:hyperlink>
          </w:p>
        </w:tc>
      </w:tr>
      <w:tr w:rsidR="002C0038" w:rsidRPr="00986712" w:rsidTr="005D3D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3" w:type="pct"/>
            <w:noWrap/>
            <w:hideMark/>
          </w:tcPr>
          <w:p w:rsidR="002C0038" w:rsidRPr="00986712" w:rsidRDefault="002C0038" w:rsidP="00AA3401">
            <w:pPr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</w:pPr>
            <w:r w:rsidRPr="00986712"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  <w:lastRenderedPageBreak/>
              <w:t>AEMO (2021)</w:t>
            </w:r>
          </w:p>
        </w:tc>
        <w:tc>
          <w:tcPr>
            <w:tcW w:w="1910" w:type="pct"/>
            <w:hideMark/>
          </w:tcPr>
          <w:p w:rsidR="002C0038" w:rsidRPr="00986712" w:rsidRDefault="002C0038" w:rsidP="00AA34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</w:pPr>
            <w:r w:rsidRPr="00986712"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  <w:t>2021 Input and Assumptions Workbook</w:t>
            </w:r>
          </w:p>
        </w:tc>
        <w:tc>
          <w:tcPr>
            <w:tcW w:w="2317" w:type="pct"/>
            <w:hideMark/>
          </w:tcPr>
          <w:p w:rsidR="002C0038" w:rsidRPr="00986712" w:rsidRDefault="00FB1CD3" w:rsidP="00AA34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563C1"/>
                <w:sz w:val="20"/>
                <w:szCs w:val="20"/>
                <w:u w:val="single"/>
                <w:lang w:eastAsia="en-AU"/>
              </w:rPr>
            </w:pPr>
            <w:hyperlink r:id="rId78" w:history="1">
              <w:r w:rsidR="002C0038" w:rsidRPr="00986712">
                <w:rPr>
                  <w:rFonts w:eastAsia="Times New Roman" w:cs="Calibri"/>
                  <w:color w:val="0563C1"/>
                  <w:sz w:val="20"/>
                  <w:szCs w:val="20"/>
                  <w:u w:val="single"/>
                  <w:lang w:eastAsia="en-AU"/>
                </w:rPr>
                <w:t>https://aemo.com.au/en/energy-systems/major-publications/integrated-system-plan-isp/2020-integrated-system-plan-isp/2020-isp-inputs-and-assumptions</w:t>
              </w:r>
            </w:hyperlink>
          </w:p>
        </w:tc>
      </w:tr>
      <w:tr w:rsidR="002C0038" w:rsidRPr="00986712" w:rsidTr="005D3D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3" w:type="pct"/>
            <w:noWrap/>
            <w:hideMark/>
          </w:tcPr>
          <w:p w:rsidR="002C0038" w:rsidRPr="00986712" w:rsidRDefault="002C0038" w:rsidP="00AA3401">
            <w:pPr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</w:pPr>
            <w:r w:rsidRPr="00986712"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  <w:t>AER (2019)</w:t>
            </w:r>
          </w:p>
        </w:tc>
        <w:tc>
          <w:tcPr>
            <w:tcW w:w="1910" w:type="pct"/>
            <w:hideMark/>
          </w:tcPr>
          <w:p w:rsidR="002C0038" w:rsidRPr="00986712" w:rsidRDefault="002C0038" w:rsidP="00AA340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986712"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  <w:t>ElectraNet</w:t>
            </w:r>
            <w:proofErr w:type="spellEnd"/>
            <w:r w:rsidRPr="00986712"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  <w:t xml:space="preserve"> - Main grid system strength contingent project</w:t>
            </w:r>
          </w:p>
        </w:tc>
        <w:tc>
          <w:tcPr>
            <w:tcW w:w="2317" w:type="pct"/>
            <w:hideMark/>
          </w:tcPr>
          <w:p w:rsidR="002C0038" w:rsidRPr="00986712" w:rsidRDefault="00FB1CD3" w:rsidP="00AA340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563C1"/>
                <w:sz w:val="20"/>
                <w:szCs w:val="20"/>
                <w:u w:val="single"/>
                <w:lang w:eastAsia="en-AU"/>
              </w:rPr>
            </w:pPr>
            <w:hyperlink r:id="rId79" w:history="1">
              <w:r w:rsidR="002C0038" w:rsidRPr="00986712">
                <w:rPr>
                  <w:rFonts w:eastAsia="Times New Roman" w:cs="Calibri"/>
                  <w:color w:val="0563C1"/>
                  <w:sz w:val="20"/>
                  <w:szCs w:val="20"/>
                  <w:u w:val="single"/>
                  <w:lang w:eastAsia="en-AU"/>
                </w:rPr>
                <w:t>https://www.aer.gov.au/networks-pipelines/determinations-access-arrangements/contingent-projects/electranet-main-grid-system-strength-contingent-project</w:t>
              </w:r>
            </w:hyperlink>
          </w:p>
        </w:tc>
      </w:tr>
      <w:tr w:rsidR="002C0038" w:rsidRPr="00986712" w:rsidTr="005D3D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3" w:type="pct"/>
            <w:noWrap/>
            <w:hideMark/>
          </w:tcPr>
          <w:p w:rsidR="002C0038" w:rsidRPr="00986712" w:rsidRDefault="002C0038" w:rsidP="00AA3401">
            <w:pPr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</w:pPr>
            <w:r w:rsidRPr="00986712"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  <w:t>CO2CRC (2015)</w:t>
            </w:r>
          </w:p>
        </w:tc>
        <w:tc>
          <w:tcPr>
            <w:tcW w:w="1910" w:type="pct"/>
            <w:noWrap/>
            <w:hideMark/>
          </w:tcPr>
          <w:p w:rsidR="002C0038" w:rsidRPr="00986712" w:rsidRDefault="002C0038" w:rsidP="00AA34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</w:pPr>
            <w:r w:rsidRPr="00986712"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  <w:t xml:space="preserve">Australian Power Generation Technology Report </w:t>
            </w:r>
          </w:p>
        </w:tc>
        <w:tc>
          <w:tcPr>
            <w:tcW w:w="2317" w:type="pct"/>
            <w:hideMark/>
          </w:tcPr>
          <w:p w:rsidR="002C0038" w:rsidRPr="00986712" w:rsidRDefault="00FB1CD3" w:rsidP="00AA34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563C1"/>
                <w:sz w:val="20"/>
                <w:szCs w:val="20"/>
                <w:u w:val="single"/>
                <w:lang w:eastAsia="en-AU"/>
              </w:rPr>
            </w:pPr>
            <w:hyperlink r:id="rId80" w:history="1">
              <w:r w:rsidR="002C0038" w:rsidRPr="00986712">
                <w:rPr>
                  <w:rFonts w:eastAsia="Times New Roman" w:cs="Calibri"/>
                  <w:color w:val="0563C1"/>
                  <w:sz w:val="20"/>
                  <w:szCs w:val="20"/>
                  <w:u w:val="single"/>
                  <w:lang w:eastAsia="en-AU"/>
                </w:rPr>
                <w:t>https://co2crc.com.au/wp-content/uploads/2019/12/LCOE_Report_final_web.pdf</w:t>
              </w:r>
            </w:hyperlink>
          </w:p>
        </w:tc>
      </w:tr>
      <w:tr w:rsidR="002C0038" w:rsidRPr="00986712" w:rsidTr="005D3D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3" w:type="pct"/>
            <w:noWrap/>
            <w:hideMark/>
          </w:tcPr>
          <w:p w:rsidR="002C0038" w:rsidRPr="00986712" w:rsidRDefault="002C0038" w:rsidP="00AA3401">
            <w:pPr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</w:pPr>
            <w:r w:rsidRPr="00986712"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  <w:t>CORE Energy and Resources (2019)</w:t>
            </w:r>
          </w:p>
        </w:tc>
        <w:tc>
          <w:tcPr>
            <w:tcW w:w="1910" w:type="pct"/>
            <w:hideMark/>
          </w:tcPr>
          <w:p w:rsidR="002C0038" w:rsidRPr="00986712" w:rsidRDefault="002C0038" w:rsidP="00AA340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</w:pPr>
            <w:r w:rsidRPr="00986712"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  <w:t>Delivered Wholesale Gas Price Outlook 2020-2050 (Report for AEMO)</w:t>
            </w:r>
          </w:p>
        </w:tc>
        <w:tc>
          <w:tcPr>
            <w:tcW w:w="2317" w:type="pct"/>
            <w:hideMark/>
          </w:tcPr>
          <w:p w:rsidR="002C0038" w:rsidRPr="00986712" w:rsidRDefault="00FB1CD3" w:rsidP="00AA340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563C1"/>
                <w:sz w:val="20"/>
                <w:szCs w:val="20"/>
                <w:u w:val="single"/>
                <w:lang w:eastAsia="en-AU"/>
              </w:rPr>
            </w:pPr>
            <w:hyperlink r:id="rId81" w:history="1">
              <w:r w:rsidR="002C0038" w:rsidRPr="00986712">
                <w:rPr>
                  <w:rFonts w:eastAsia="Times New Roman" w:cs="Calibri"/>
                  <w:color w:val="0563C1"/>
                  <w:sz w:val="20"/>
                  <w:szCs w:val="20"/>
                  <w:u w:val="single"/>
                  <w:lang w:eastAsia="en-AU"/>
                </w:rPr>
                <w:t>https://aemo.com.au/-/media/files/electricity/nem/planning_and_forecasting/inputs-assumptions-methodologies/2019/core-energy-delivered-wholesale-gas-price-outlook-2020-2050_report.pdf?la=en&amp;hash=4D53CA4DD239E0A075336D0B572462C7</w:t>
              </w:r>
            </w:hyperlink>
          </w:p>
        </w:tc>
      </w:tr>
      <w:tr w:rsidR="002C0038" w:rsidRPr="00986712" w:rsidTr="005D3D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3" w:type="pct"/>
            <w:noWrap/>
            <w:hideMark/>
          </w:tcPr>
          <w:p w:rsidR="002C0038" w:rsidRPr="00986712" w:rsidRDefault="002C0038" w:rsidP="00AA3401">
            <w:pPr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</w:pPr>
            <w:r w:rsidRPr="00986712"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  <w:t>CSIRO (2015)</w:t>
            </w:r>
          </w:p>
        </w:tc>
        <w:tc>
          <w:tcPr>
            <w:tcW w:w="1910" w:type="pct"/>
            <w:hideMark/>
          </w:tcPr>
          <w:p w:rsidR="002C0038" w:rsidRPr="00986712" w:rsidRDefault="002C0038" w:rsidP="00AA34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</w:pPr>
            <w:r w:rsidRPr="00986712"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  <w:t>Future Trends Report</w:t>
            </w:r>
          </w:p>
        </w:tc>
        <w:tc>
          <w:tcPr>
            <w:tcW w:w="2317" w:type="pct"/>
            <w:hideMark/>
          </w:tcPr>
          <w:p w:rsidR="002C0038" w:rsidRPr="00986712" w:rsidRDefault="00FB1CD3" w:rsidP="00AA34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563C1"/>
                <w:sz w:val="20"/>
                <w:szCs w:val="20"/>
                <w:u w:val="single"/>
                <w:lang w:eastAsia="en-AU"/>
              </w:rPr>
            </w:pPr>
            <w:hyperlink r:id="rId82" w:history="1">
              <w:r w:rsidR="002C0038" w:rsidRPr="00986712">
                <w:rPr>
                  <w:rFonts w:eastAsia="Times New Roman" w:cs="Calibri"/>
                  <w:color w:val="0563C1"/>
                  <w:sz w:val="20"/>
                  <w:szCs w:val="20"/>
                  <w:u w:val="single"/>
                  <w:lang w:eastAsia="en-AU"/>
                </w:rPr>
                <w:t>https://publications.csiro.au/publications/publication/PIcsiro:EP155039</w:t>
              </w:r>
            </w:hyperlink>
          </w:p>
        </w:tc>
      </w:tr>
      <w:tr w:rsidR="002C0038" w:rsidRPr="00986712" w:rsidTr="005D3D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3" w:type="pct"/>
            <w:noWrap/>
            <w:hideMark/>
          </w:tcPr>
          <w:p w:rsidR="002C0038" w:rsidRPr="00986712" w:rsidRDefault="002C0038" w:rsidP="00AA3401">
            <w:pPr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</w:pPr>
            <w:r w:rsidRPr="00986712"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  <w:t>NREL (2018)</w:t>
            </w:r>
          </w:p>
        </w:tc>
        <w:tc>
          <w:tcPr>
            <w:tcW w:w="1910" w:type="pct"/>
            <w:hideMark/>
          </w:tcPr>
          <w:p w:rsidR="002C0038" w:rsidRPr="00986712" w:rsidRDefault="002C0038" w:rsidP="00AA340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</w:pPr>
            <w:r w:rsidRPr="00986712"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  <w:t xml:space="preserve">U.S. Solar Photovoltaic System Cost </w:t>
            </w:r>
            <w:r w:rsidRPr="00986712"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  <w:br/>
              <w:t>Benchmark: Q1 2018</w:t>
            </w:r>
          </w:p>
        </w:tc>
        <w:tc>
          <w:tcPr>
            <w:tcW w:w="2317" w:type="pct"/>
            <w:noWrap/>
            <w:hideMark/>
          </w:tcPr>
          <w:p w:rsidR="002C0038" w:rsidRPr="00986712" w:rsidRDefault="00FB1CD3" w:rsidP="00AA340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563C1"/>
                <w:sz w:val="20"/>
                <w:szCs w:val="20"/>
                <w:u w:val="single"/>
                <w:lang w:eastAsia="en-AU"/>
              </w:rPr>
            </w:pPr>
            <w:hyperlink r:id="rId83" w:history="1">
              <w:r w:rsidR="002C0038" w:rsidRPr="00986712">
                <w:rPr>
                  <w:rFonts w:eastAsia="Times New Roman" w:cs="Calibri"/>
                  <w:color w:val="0563C1"/>
                  <w:sz w:val="20"/>
                  <w:szCs w:val="20"/>
                  <w:u w:val="single"/>
                  <w:lang w:eastAsia="en-AU"/>
                </w:rPr>
                <w:t>https://www.nrel.gov/docs/fy19osti/72399.pdf</w:t>
              </w:r>
            </w:hyperlink>
          </w:p>
        </w:tc>
      </w:tr>
    </w:tbl>
    <w:p w:rsidR="002C0038" w:rsidRDefault="002C0038" w:rsidP="002C0038">
      <w:pPr>
        <w:rPr>
          <w:u w:val="single"/>
        </w:rPr>
      </w:pPr>
    </w:p>
    <w:p w:rsidR="002C0038" w:rsidRPr="00C5584B" w:rsidRDefault="002C0038" w:rsidP="00852724">
      <w:pPr>
        <w:rPr>
          <w:lang w:eastAsia="en-AU"/>
        </w:rPr>
      </w:pPr>
    </w:p>
    <w:sectPr w:rsidR="002C0038" w:rsidRPr="00C5584B" w:rsidSect="00C95D30">
      <w:footerReference w:type="default" r:id="rId84"/>
      <w:headerReference w:type="first" r:id="rId85"/>
      <w:pgSz w:w="11906" w:h="16838" w:code="9"/>
      <w:pgMar w:top="794" w:right="794" w:bottom="794" w:left="794" w:header="794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1CD3" w:rsidRDefault="00FB1CD3">
      <w:r>
        <w:separator/>
      </w:r>
    </w:p>
  </w:endnote>
  <w:endnote w:type="continuationSeparator" w:id="0">
    <w:p w:rsidR="00FB1CD3" w:rsidRDefault="00FB1CD3">
      <w:r>
        <w:continuationSeparator/>
      </w:r>
    </w:p>
  </w:endnote>
  <w:endnote w:type="continuationNotice" w:id="1">
    <w:p w:rsidR="00FB1CD3" w:rsidRDefault="00FB1CD3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5325129"/>
      <w:docPartObj>
        <w:docPartGallery w:val="Page Numbers (Bottom of Page)"/>
        <w:docPartUnique/>
      </w:docPartObj>
    </w:sdtPr>
    <w:sdtEndPr/>
    <w:sdtContent>
      <w:sdt>
        <w:sdtPr>
          <w:id w:val="34003993"/>
          <w:docPartObj>
            <w:docPartGallery w:val="Page Numbers (Top of Page)"/>
            <w:docPartUnique/>
          </w:docPartObj>
        </w:sdtPr>
        <w:sdtEndPr/>
        <w:sdtContent>
          <w:p w:rsidR="004E7885" w:rsidRDefault="004E7885" w:rsidP="004E7885">
            <w:r w:rsidRPr="004E7885">
              <w:rPr>
                <w:rStyle w:val="PageNumber"/>
              </w:rPr>
              <w:t xml:space="preserve">Page </w:t>
            </w:r>
            <w:r w:rsidRPr="004E7885">
              <w:rPr>
                <w:rStyle w:val="PageNumber"/>
              </w:rPr>
              <w:fldChar w:fldCharType="begin"/>
            </w:r>
            <w:r w:rsidRPr="004E7885">
              <w:rPr>
                <w:rStyle w:val="PageNumber"/>
              </w:rPr>
              <w:instrText xml:space="preserve"> PAGE </w:instrText>
            </w:r>
            <w:r w:rsidRPr="004E7885">
              <w:rPr>
                <w:rStyle w:val="PageNumber"/>
              </w:rPr>
              <w:fldChar w:fldCharType="separate"/>
            </w:r>
            <w:r>
              <w:rPr>
                <w:rStyle w:val="PageNumber"/>
                <w:noProof/>
              </w:rPr>
              <w:t>3</w:t>
            </w:r>
            <w:r w:rsidRPr="004E7885">
              <w:rPr>
                <w:rStyle w:val="PageNumber"/>
              </w:rPr>
              <w:fldChar w:fldCharType="end"/>
            </w:r>
            <w:r w:rsidRPr="004E7885">
              <w:rPr>
                <w:rStyle w:val="PageNumber"/>
              </w:rPr>
              <w:t xml:space="preserve"> of </w:t>
            </w:r>
            <w:r w:rsidRPr="004E7885">
              <w:rPr>
                <w:rStyle w:val="PageNumber"/>
              </w:rPr>
              <w:fldChar w:fldCharType="begin"/>
            </w:r>
            <w:r w:rsidRPr="004E7885">
              <w:rPr>
                <w:rStyle w:val="PageNumber"/>
              </w:rPr>
              <w:instrText xml:space="preserve"> NUMPAGES  </w:instrText>
            </w:r>
            <w:r w:rsidRPr="004E7885">
              <w:rPr>
                <w:rStyle w:val="PageNumber"/>
              </w:rPr>
              <w:fldChar w:fldCharType="separate"/>
            </w:r>
            <w:r w:rsidR="00E17145">
              <w:rPr>
                <w:rStyle w:val="PageNumber"/>
                <w:noProof/>
              </w:rPr>
              <w:t>4</w:t>
            </w:r>
            <w:r w:rsidRPr="004E7885">
              <w:rPr>
                <w:rStyle w:val="PageNumber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B22" w:rsidRPr="00F538BD" w:rsidRDefault="004E7885" w:rsidP="004E7885">
    <w:pPr>
      <w:spacing w:after="0"/>
      <w:jc w:val="right"/>
      <w:rPr>
        <w:sz w:val="6"/>
        <w:szCs w:val="6"/>
      </w:rPr>
    </w:pPr>
    <w:r w:rsidRPr="001852AF">
      <w:rPr>
        <w:noProof/>
        <w:lang w:eastAsia="en-AU"/>
      </w:rPr>
      <w:drawing>
        <wp:inline distT="0" distB="0" distL="0" distR="0" wp14:anchorId="217A6269" wp14:editId="6F1E2019">
          <wp:extent cx="1572479" cy="561600"/>
          <wp:effectExtent l="0" t="0" r="8890" b="0"/>
          <wp:docPr id="7" name="Picture 7" descr="Northern Territory Govern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ntgcentral.nt.gov.au/sites/files/uploads/images/dcm/logos/ntg-logo/ntg-primary-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72479" cy="56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885" w:rsidRDefault="004E7885" w:rsidP="004E7885">
    <w:pPr>
      <w:pStyle w:val="Hidden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885" w:rsidRPr="00F538BD" w:rsidRDefault="004E7885" w:rsidP="004E7885">
    <w:pPr>
      <w:spacing w:after="0"/>
      <w:rPr>
        <w:sz w:val="6"/>
        <w:szCs w:val="6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C35" w:rsidRPr="00A50829" w:rsidRDefault="009B7C35" w:rsidP="00A50829">
    <w:pPr>
      <w:pStyle w:val="Hidden"/>
    </w:pPr>
  </w:p>
  <w:tbl>
    <w:tblPr>
      <w:tblW w:w="10318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318"/>
    </w:tblGrid>
    <w:tr w:rsidR="00A50829" w:rsidRPr="00132658" w:rsidTr="00AD224A">
      <w:trPr>
        <w:cantSplit/>
        <w:trHeight w:hRule="exact" w:val="850"/>
        <w:tblHeader/>
      </w:trPr>
      <w:tc>
        <w:tcPr>
          <w:tcW w:w="10318" w:type="dxa"/>
          <w:vAlign w:val="bottom"/>
        </w:tcPr>
        <w:p w:rsidR="00A50829" w:rsidRDefault="00A50829" w:rsidP="00A50829">
          <w:pPr>
            <w:spacing w:after="0"/>
            <w:rPr>
              <w:rStyle w:val="PageNumber"/>
              <w:b/>
            </w:rPr>
          </w:pPr>
          <w:r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-1550452142"/>
              <w:placeholder>
                <w:docPart w:val="E3BD3618BBED4D5DA4DD4E48DF1C6857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 w:rsidR="00DB666D">
                <w:rPr>
                  <w:rStyle w:val="PageNumber"/>
                  <w:b/>
                </w:rPr>
                <w:t>INDUSTRY, TOURISM AND TRADE</w:t>
              </w:r>
            </w:sdtContent>
          </w:sdt>
          <w:r w:rsidRPr="00CE6614">
            <w:rPr>
              <w:rStyle w:val="PageNumber"/>
            </w:rPr>
            <w:t xml:space="preserve"> </w:t>
          </w:r>
        </w:p>
        <w:p w:rsidR="00A50829" w:rsidRPr="00CE6614" w:rsidRDefault="00FB1CD3" w:rsidP="00A50829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1578473972"/>
              <w:placeholder>
                <w:docPart w:val="7EB314B5C522456593EF307CCE378E7F"/>
              </w:placeholder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1-10-05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2C0038">
                <w:rPr>
                  <w:rStyle w:val="PageNumber"/>
                </w:rPr>
                <w:t>5 October 2021</w:t>
              </w:r>
            </w:sdtContent>
          </w:sdt>
          <w:r w:rsidR="00A50829" w:rsidRPr="00CE6614">
            <w:rPr>
              <w:rStyle w:val="PageNumber"/>
            </w:rPr>
            <w:t xml:space="preserve"> | Version </w:t>
          </w:r>
          <w:r w:rsidR="002C0038">
            <w:rPr>
              <w:rStyle w:val="PageNumber"/>
            </w:rPr>
            <w:t>1.0</w:t>
          </w:r>
          <w:r w:rsidR="00A50829">
            <w:rPr>
              <w:rStyle w:val="PageNumber"/>
            </w:rPr>
            <w:t xml:space="preserve"> </w:t>
          </w:r>
          <w:r w:rsidR="002C0038">
            <w:rPr>
              <w:rStyle w:val="PageNumber"/>
            </w:rPr>
            <w:t xml:space="preserve"> </w:t>
          </w:r>
        </w:p>
        <w:p w:rsidR="00A50829" w:rsidRPr="00AC4488" w:rsidRDefault="00A50829" w:rsidP="00A50829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DB666D">
            <w:rPr>
              <w:rStyle w:val="PageNumber"/>
              <w:noProof/>
            </w:rPr>
            <w:t>9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DB666D">
            <w:rPr>
              <w:rStyle w:val="PageNumber"/>
              <w:noProof/>
            </w:rPr>
            <w:t>9</w:t>
          </w:r>
          <w:r w:rsidRPr="00AC4488">
            <w:rPr>
              <w:rStyle w:val="PageNumber"/>
            </w:rPr>
            <w:fldChar w:fldCharType="end"/>
          </w:r>
        </w:p>
      </w:tc>
    </w:tr>
  </w:tbl>
  <w:p w:rsidR="00417E19" w:rsidRDefault="00417E19" w:rsidP="00AD1B26">
    <w:pPr>
      <w:pStyle w:val="Hidden"/>
      <w:ind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1CD3" w:rsidRDefault="00FB1CD3">
      <w:r>
        <w:separator/>
      </w:r>
    </w:p>
  </w:footnote>
  <w:footnote w:type="continuationSeparator" w:id="0">
    <w:p w:rsidR="00FB1CD3" w:rsidRDefault="00FB1CD3">
      <w:r>
        <w:continuationSeparator/>
      </w:r>
    </w:p>
  </w:footnote>
  <w:footnote w:type="continuationNotice" w:id="1">
    <w:p w:rsidR="00FB1CD3" w:rsidRDefault="00FB1CD3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B22" w:rsidRPr="008E0345" w:rsidRDefault="00FB1CD3" w:rsidP="005A5A44">
    <w:pPr>
      <w:pStyle w:val="Header"/>
    </w:pPr>
    <w:sdt>
      <w:sdtPr>
        <w:alias w:val="Title"/>
        <w:tag w:val=""/>
        <w:id w:val="-477918894"/>
        <w:placeholder>
          <w:docPart w:val="284FB40A50F746C09FC9F9D81B29C78D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DB666D">
          <w:t>Darwin-Katherine Electricity System Plan - supporting materials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7373" w:rsidRPr="00BD0F38" w:rsidRDefault="00DD64C2" w:rsidP="00A32EFF">
    <w:pPr>
      <w:tabs>
        <w:tab w:val="right" w:pos="10318"/>
      </w:tabs>
    </w:pPr>
    <w:r w:rsidRPr="00BD0F38">
      <w:rPr>
        <w:noProof/>
        <w:lang w:eastAsia="en-AU"/>
      </w:rPr>
      <w:drawing>
        <wp:anchor distT="0" distB="0" distL="0" distR="0" simplePos="0" relativeHeight="251659264" behindDoc="0" locked="0" layoutInCell="1" allowOverlap="1" wp14:anchorId="37DBE2BB" wp14:editId="0995EEC3">
          <wp:simplePos x="0" y="0"/>
          <wp:positionH relativeFrom="page">
            <wp:align>left</wp:align>
          </wp:positionH>
          <wp:positionV relativeFrom="page">
            <wp:posOffset>3393830</wp:posOffset>
          </wp:positionV>
          <wp:extent cx="7553130" cy="5448285"/>
          <wp:effectExtent l="0" t="0" r="0" b="635"/>
          <wp:wrapTopAndBottom/>
          <wp:docPr id="6" name="image4.png" descr="Decora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image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130" cy="5448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C37" w:rsidRPr="004E7885" w:rsidRDefault="00FB1CD3" w:rsidP="004E7885">
    <w:pPr>
      <w:pStyle w:val="Header"/>
    </w:pPr>
    <w:sdt>
      <w:sdtPr>
        <w:alias w:val="Title"/>
        <w:tag w:val="Title"/>
        <w:id w:val="94911156"/>
        <w:lock w:val="sdtLocked"/>
        <w:placeholder>
          <w:docPart w:val="284FB40A50F746C09FC9F9D81B29C78D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15:color w:val="000000"/>
        <w:text/>
      </w:sdtPr>
      <w:sdtEndPr/>
      <w:sdtContent>
        <w:r w:rsidR="00DB666D">
          <w:t>Darwin-Katherine Electricity System Plan - supporting materials</w:t>
        </w:r>
      </w:sdtContent>
    </w:sdt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B22" w:rsidRPr="00274F1C" w:rsidRDefault="00964B22" w:rsidP="004E7885">
    <w:pPr>
      <w:pStyle w:val="Header"/>
      <w:jc w:val="lef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alias w:val="Title"/>
      <w:tag w:val=""/>
      <w:id w:val="2130893165"/>
      <w:placeholder>
        <w:docPart w:val="6C46AE98E2EA427EBAC8A0788023E12C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983000" w:rsidRPr="00964B22" w:rsidRDefault="00DB666D" w:rsidP="008E0345">
        <w:pPr>
          <w:pStyle w:val="Header"/>
          <w:rPr>
            <w:b/>
          </w:rPr>
        </w:pPr>
        <w:r>
          <w:t>Darwin-Katherine Electricity System Plan - supporting materials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B668C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1" w15:restartNumberingAfterBreak="0">
    <w:nsid w:val="06DC644B"/>
    <w:multiLevelType w:val="hybridMultilevel"/>
    <w:tmpl w:val="C1B606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C6DBF"/>
    <w:multiLevelType w:val="hybridMultilevel"/>
    <w:tmpl w:val="F650FFF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4" w15:restartNumberingAfterBreak="0">
    <w:nsid w:val="0BF725AC"/>
    <w:multiLevelType w:val="hybridMultilevel"/>
    <w:tmpl w:val="FD1CD74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6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7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8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9" w15:restartNumberingAfterBreak="0">
    <w:nsid w:val="163515A8"/>
    <w:multiLevelType w:val="hybridMultilevel"/>
    <w:tmpl w:val="0A14065E"/>
    <w:lvl w:ilvl="0" w:tplc="14FA3692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4A4348"/>
    <w:multiLevelType w:val="hybridMultilevel"/>
    <w:tmpl w:val="A8043C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12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13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14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15" w15:restartNumberingAfterBreak="0">
    <w:nsid w:val="1B803779"/>
    <w:multiLevelType w:val="hybridMultilevel"/>
    <w:tmpl w:val="C2D610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7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18" w15:restartNumberingAfterBreak="0">
    <w:nsid w:val="1EF00CF1"/>
    <w:multiLevelType w:val="hybridMultilevel"/>
    <w:tmpl w:val="037E70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20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21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22" w15:restartNumberingAfterBreak="0">
    <w:nsid w:val="27D83E4D"/>
    <w:multiLevelType w:val="multilevel"/>
    <w:tmpl w:val="3928FD02"/>
    <w:numStyleLink w:val="Bulletlist"/>
  </w:abstractNum>
  <w:abstractNum w:abstractNumId="23" w15:restartNumberingAfterBreak="0">
    <w:nsid w:val="2A1520E7"/>
    <w:multiLevelType w:val="multilevel"/>
    <w:tmpl w:val="4E6AC8F6"/>
    <w:numStyleLink w:val="Numberlist"/>
  </w:abstractNum>
  <w:abstractNum w:abstractNumId="24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25" w15:restartNumberingAfterBreak="0">
    <w:nsid w:val="2D9612F8"/>
    <w:multiLevelType w:val="hybridMultilevel"/>
    <w:tmpl w:val="1144D0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FA3692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27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28" w15:restartNumberingAfterBreak="0">
    <w:nsid w:val="32CB5662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29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30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31" w15:restartNumberingAfterBreak="0">
    <w:nsid w:val="377C426F"/>
    <w:multiLevelType w:val="multilevel"/>
    <w:tmpl w:val="FD1CD746"/>
    <w:styleLink w:val="Numberedlist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89457ED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33" w15:restartNumberingAfterBreak="0">
    <w:nsid w:val="39390CDE"/>
    <w:multiLevelType w:val="multilevel"/>
    <w:tmpl w:val="A9129B74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34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35" w15:restartNumberingAfterBreak="0">
    <w:nsid w:val="400676E3"/>
    <w:multiLevelType w:val="multilevel"/>
    <w:tmpl w:val="FD1CD746"/>
    <w:numStyleLink w:val="Numberedlist"/>
  </w:abstractNum>
  <w:abstractNum w:abstractNumId="36" w15:restartNumberingAfterBreak="0">
    <w:nsid w:val="40A9623F"/>
    <w:multiLevelType w:val="hybridMultilevel"/>
    <w:tmpl w:val="00064D9C"/>
    <w:lvl w:ilvl="0" w:tplc="033C5BAC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C3CE477E">
      <w:start w:val="1"/>
      <w:numFmt w:val="bullet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23D6322"/>
    <w:multiLevelType w:val="hybridMultilevel"/>
    <w:tmpl w:val="A9C45F8E"/>
    <w:lvl w:ilvl="0" w:tplc="14FA3692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4A124F1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39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40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41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42" w15:restartNumberingAfterBreak="0">
    <w:nsid w:val="5044168B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43" w15:restartNumberingAfterBreak="0">
    <w:nsid w:val="51CC4897"/>
    <w:multiLevelType w:val="hybridMultilevel"/>
    <w:tmpl w:val="100C23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2CB786D"/>
    <w:multiLevelType w:val="multilevel"/>
    <w:tmpl w:val="FD1CD746"/>
    <w:numStyleLink w:val="Numberedlist"/>
  </w:abstractNum>
  <w:abstractNum w:abstractNumId="45" w15:restartNumberingAfterBreak="0">
    <w:nsid w:val="53842BC6"/>
    <w:multiLevelType w:val="multilevel"/>
    <w:tmpl w:val="0C78A7AC"/>
    <w:numStyleLink w:val="Tablebulletlist"/>
  </w:abstractNum>
  <w:abstractNum w:abstractNumId="46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47" w15:restartNumberingAfterBreak="0">
    <w:nsid w:val="569B4482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48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49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50" w15:restartNumberingAfterBreak="0">
    <w:nsid w:val="58405D33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51" w15:restartNumberingAfterBreak="0">
    <w:nsid w:val="58DC34FF"/>
    <w:multiLevelType w:val="hybridMultilevel"/>
    <w:tmpl w:val="D67C0B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8E21323"/>
    <w:multiLevelType w:val="multilevel"/>
    <w:tmpl w:val="4E6AC8F6"/>
    <w:numStyleLink w:val="Numberlist"/>
  </w:abstractNum>
  <w:abstractNum w:abstractNumId="53" w15:restartNumberingAfterBreak="0">
    <w:nsid w:val="58F5768C"/>
    <w:multiLevelType w:val="hybridMultilevel"/>
    <w:tmpl w:val="75D29F2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55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56" w15:restartNumberingAfterBreak="0">
    <w:nsid w:val="623009DC"/>
    <w:multiLevelType w:val="hybridMultilevel"/>
    <w:tmpl w:val="D2603C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42B0A38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58" w15:restartNumberingAfterBreak="0">
    <w:nsid w:val="65757574"/>
    <w:multiLevelType w:val="hybridMultilevel"/>
    <w:tmpl w:val="5A70F6F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5A52BB0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60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61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62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63" w15:restartNumberingAfterBreak="0">
    <w:nsid w:val="765A32D4"/>
    <w:multiLevelType w:val="multilevel"/>
    <w:tmpl w:val="4E6AC8F6"/>
    <w:numStyleLink w:val="Numberlist"/>
  </w:abstractNum>
  <w:abstractNum w:abstractNumId="64" w15:restartNumberingAfterBreak="0">
    <w:nsid w:val="770379B5"/>
    <w:multiLevelType w:val="hybridMultilevel"/>
    <w:tmpl w:val="E43EBA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87E50AE"/>
    <w:multiLevelType w:val="hybridMultilevel"/>
    <w:tmpl w:val="C5722C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9CC6470"/>
    <w:multiLevelType w:val="multilevel"/>
    <w:tmpl w:val="CB32F200"/>
    <w:lvl w:ilvl="0">
      <w:start w:val="1"/>
      <w:numFmt w:val="decimal"/>
      <w:pStyle w:val="Heading1"/>
      <w:suff w:val="space"/>
      <w:lvlText w:val="%1."/>
      <w:lvlJc w:val="left"/>
      <w:pPr>
        <w:ind w:left="432" w:hanging="432"/>
      </w:pPr>
      <w:rPr>
        <w:rFonts w:hint="default"/>
        <w:b w:val="0"/>
        <w:i w:val="0"/>
      </w:rPr>
    </w:lvl>
    <w:lvl w:ilvl="1">
      <w:start w:val="1"/>
      <w:numFmt w:val="decimal"/>
      <w:pStyle w:val="Heading2"/>
      <w:suff w:val="space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suff w:val="space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suff w:val="space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suff w:val="space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suff w:val="space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suff w:val="space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suff w:val="space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67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30"/>
  </w:num>
  <w:num w:numId="2">
    <w:abstractNumId w:val="19"/>
  </w:num>
  <w:num w:numId="3">
    <w:abstractNumId w:val="66"/>
  </w:num>
  <w:num w:numId="4">
    <w:abstractNumId w:val="40"/>
  </w:num>
  <w:num w:numId="5">
    <w:abstractNumId w:val="24"/>
  </w:num>
  <w:num w:numId="6">
    <w:abstractNumId w:val="13"/>
  </w:num>
  <w:num w:numId="7">
    <w:abstractNumId w:val="45"/>
  </w:num>
  <w:num w:numId="8">
    <w:abstractNumId w:val="22"/>
  </w:num>
  <w:num w:numId="9">
    <w:abstractNumId w:val="52"/>
  </w:num>
  <w:num w:numId="10">
    <w:abstractNumId w:val="18"/>
  </w:num>
  <w:num w:numId="11">
    <w:abstractNumId w:val="58"/>
  </w:num>
  <w:num w:numId="12">
    <w:abstractNumId w:val="15"/>
  </w:num>
  <w:num w:numId="13">
    <w:abstractNumId w:val="1"/>
  </w:num>
  <w:num w:numId="14">
    <w:abstractNumId w:val="56"/>
  </w:num>
  <w:num w:numId="15">
    <w:abstractNumId w:val="23"/>
  </w:num>
  <w:num w:numId="16">
    <w:abstractNumId w:val="57"/>
  </w:num>
  <w:num w:numId="17">
    <w:abstractNumId w:val="63"/>
  </w:num>
  <w:num w:numId="18">
    <w:abstractNumId w:val="51"/>
  </w:num>
  <w:num w:numId="19">
    <w:abstractNumId w:val="43"/>
  </w:num>
  <w:num w:numId="20">
    <w:abstractNumId w:val="47"/>
  </w:num>
  <w:num w:numId="21">
    <w:abstractNumId w:val="36"/>
  </w:num>
  <w:num w:numId="22">
    <w:abstractNumId w:val="50"/>
  </w:num>
  <w:num w:numId="23">
    <w:abstractNumId w:val="42"/>
  </w:num>
  <w:num w:numId="24">
    <w:abstractNumId w:val="38"/>
  </w:num>
  <w:num w:numId="25">
    <w:abstractNumId w:val="33"/>
  </w:num>
  <w:num w:numId="26">
    <w:abstractNumId w:val="10"/>
  </w:num>
  <w:num w:numId="27">
    <w:abstractNumId w:val="64"/>
  </w:num>
  <w:num w:numId="28">
    <w:abstractNumId w:val="32"/>
  </w:num>
  <w:num w:numId="29">
    <w:abstractNumId w:val="25"/>
  </w:num>
  <w:num w:numId="30">
    <w:abstractNumId w:val="0"/>
  </w:num>
  <w:num w:numId="31">
    <w:abstractNumId w:val="37"/>
  </w:num>
  <w:num w:numId="32">
    <w:abstractNumId w:val="9"/>
  </w:num>
  <w:num w:numId="33">
    <w:abstractNumId w:val="59"/>
  </w:num>
  <w:num w:numId="34">
    <w:abstractNumId w:val="28"/>
  </w:num>
  <w:num w:numId="35">
    <w:abstractNumId w:val="65"/>
  </w:num>
  <w:num w:numId="36">
    <w:abstractNumId w:val="53"/>
  </w:num>
  <w:num w:numId="37">
    <w:abstractNumId w:val="4"/>
  </w:num>
  <w:num w:numId="38">
    <w:abstractNumId w:val="31"/>
  </w:num>
  <w:num w:numId="39">
    <w:abstractNumId w:val="44"/>
  </w:num>
  <w:num w:numId="40">
    <w:abstractNumId w:val="35"/>
  </w:num>
  <w:num w:numId="41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145"/>
    <w:rsid w:val="00001DDF"/>
    <w:rsid w:val="0000322D"/>
    <w:rsid w:val="00007670"/>
    <w:rsid w:val="00010665"/>
    <w:rsid w:val="000238B4"/>
    <w:rsid w:val="0002393A"/>
    <w:rsid w:val="00027DB8"/>
    <w:rsid w:val="000307A7"/>
    <w:rsid w:val="00031A96"/>
    <w:rsid w:val="00040BF3"/>
    <w:rsid w:val="0004562E"/>
    <w:rsid w:val="00046C59"/>
    <w:rsid w:val="00050358"/>
    <w:rsid w:val="00051362"/>
    <w:rsid w:val="00051F45"/>
    <w:rsid w:val="00052953"/>
    <w:rsid w:val="0005341A"/>
    <w:rsid w:val="00056DEF"/>
    <w:rsid w:val="000720BE"/>
    <w:rsid w:val="0007259C"/>
    <w:rsid w:val="00080202"/>
    <w:rsid w:val="00080DCD"/>
    <w:rsid w:val="00080E22"/>
    <w:rsid w:val="00082573"/>
    <w:rsid w:val="000840A3"/>
    <w:rsid w:val="00085062"/>
    <w:rsid w:val="00086A5F"/>
    <w:rsid w:val="000911EF"/>
    <w:rsid w:val="000962C5"/>
    <w:rsid w:val="000A4317"/>
    <w:rsid w:val="000A559C"/>
    <w:rsid w:val="000B280D"/>
    <w:rsid w:val="000B2CA1"/>
    <w:rsid w:val="000B6E48"/>
    <w:rsid w:val="000D1F29"/>
    <w:rsid w:val="000D633D"/>
    <w:rsid w:val="000E0962"/>
    <w:rsid w:val="000E342B"/>
    <w:rsid w:val="000E38FB"/>
    <w:rsid w:val="000E5DD2"/>
    <w:rsid w:val="000F2958"/>
    <w:rsid w:val="000F4805"/>
    <w:rsid w:val="00104E7F"/>
    <w:rsid w:val="001137EC"/>
    <w:rsid w:val="001152F5"/>
    <w:rsid w:val="00117743"/>
    <w:rsid w:val="00117F5B"/>
    <w:rsid w:val="00132658"/>
    <w:rsid w:val="00147DED"/>
    <w:rsid w:val="00150DC0"/>
    <w:rsid w:val="00156CD4"/>
    <w:rsid w:val="00161CC6"/>
    <w:rsid w:val="00164A3E"/>
    <w:rsid w:val="00166FF6"/>
    <w:rsid w:val="00172C77"/>
    <w:rsid w:val="00176123"/>
    <w:rsid w:val="00181620"/>
    <w:rsid w:val="001957AD"/>
    <w:rsid w:val="001A2B7F"/>
    <w:rsid w:val="001A3AFD"/>
    <w:rsid w:val="001A496C"/>
    <w:rsid w:val="001A6304"/>
    <w:rsid w:val="001B2B6C"/>
    <w:rsid w:val="001B2FB8"/>
    <w:rsid w:val="001C5DB1"/>
    <w:rsid w:val="001D01C4"/>
    <w:rsid w:val="001D52B0"/>
    <w:rsid w:val="001D5A18"/>
    <w:rsid w:val="001D7CA4"/>
    <w:rsid w:val="001E057F"/>
    <w:rsid w:val="001E14EB"/>
    <w:rsid w:val="001E1D4D"/>
    <w:rsid w:val="001F59E6"/>
    <w:rsid w:val="00202014"/>
    <w:rsid w:val="00206936"/>
    <w:rsid w:val="00206C6F"/>
    <w:rsid w:val="00206FBD"/>
    <w:rsid w:val="00207746"/>
    <w:rsid w:val="00221220"/>
    <w:rsid w:val="00230031"/>
    <w:rsid w:val="00235C01"/>
    <w:rsid w:val="00236878"/>
    <w:rsid w:val="00247343"/>
    <w:rsid w:val="00247538"/>
    <w:rsid w:val="00264C90"/>
    <w:rsid w:val="00265C56"/>
    <w:rsid w:val="002716CD"/>
    <w:rsid w:val="00272232"/>
    <w:rsid w:val="00274D4B"/>
    <w:rsid w:val="002806F5"/>
    <w:rsid w:val="00281577"/>
    <w:rsid w:val="002926BC"/>
    <w:rsid w:val="00293A72"/>
    <w:rsid w:val="002A0160"/>
    <w:rsid w:val="002A30C3"/>
    <w:rsid w:val="002A6F6A"/>
    <w:rsid w:val="002A7712"/>
    <w:rsid w:val="002B38F7"/>
    <w:rsid w:val="002B4C0D"/>
    <w:rsid w:val="002B5591"/>
    <w:rsid w:val="002B6AA4"/>
    <w:rsid w:val="002C0038"/>
    <w:rsid w:val="002C1FE9"/>
    <w:rsid w:val="002D3A57"/>
    <w:rsid w:val="002D7D05"/>
    <w:rsid w:val="002E20C8"/>
    <w:rsid w:val="002E4290"/>
    <w:rsid w:val="002E5B94"/>
    <w:rsid w:val="002E66A6"/>
    <w:rsid w:val="002F0DB1"/>
    <w:rsid w:val="002F2885"/>
    <w:rsid w:val="002F3CF1"/>
    <w:rsid w:val="002F45A1"/>
    <w:rsid w:val="003037F9"/>
    <w:rsid w:val="0030583E"/>
    <w:rsid w:val="00307FE1"/>
    <w:rsid w:val="003164BA"/>
    <w:rsid w:val="003216EA"/>
    <w:rsid w:val="003223FE"/>
    <w:rsid w:val="003258E6"/>
    <w:rsid w:val="00342283"/>
    <w:rsid w:val="00343A87"/>
    <w:rsid w:val="00344A36"/>
    <w:rsid w:val="003456F4"/>
    <w:rsid w:val="00347FB6"/>
    <w:rsid w:val="003504FD"/>
    <w:rsid w:val="00350881"/>
    <w:rsid w:val="00357D55"/>
    <w:rsid w:val="00363513"/>
    <w:rsid w:val="003657E5"/>
    <w:rsid w:val="0036589C"/>
    <w:rsid w:val="00371312"/>
    <w:rsid w:val="00371DC7"/>
    <w:rsid w:val="003765C6"/>
    <w:rsid w:val="00376BF0"/>
    <w:rsid w:val="00377B21"/>
    <w:rsid w:val="00390CE3"/>
    <w:rsid w:val="00394876"/>
    <w:rsid w:val="00394AAF"/>
    <w:rsid w:val="00394CE5"/>
    <w:rsid w:val="003A6341"/>
    <w:rsid w:val="003B173F"/>
    <w:rsid w:val="003B67FD"/>
    <w:rsid w:val="003B6A61"/>
    <w:rsid w:val="003D3850"/>
    <w:rsid w:val="003D42C0"/>
    <w:rsid w:val="003D5B29"/>
    <w:rsid w:val="003D7818"/>
    <w:rsid w:val="003E2445"/>
    <w:rsid w:val="003E3BB2"/>
    <w:rsid w:val="003F5B58"/>
    <w:rsid w:val="0040222A"/>
    <w:rsid w:val="004047BC"/>
    <w:rsid w:val="00406497"/>
    <w:rsid w:val="004100F7"/>
    <w:rsid w:val="00414CB3"/>
    <w:rsid w:val="0041563D"/>
    <w:rsid w:val="00417E19"/>
    <w:rsid w:val="00420CF5"/>
    <w:rsid w:val="00422874"/>
    <w:rsid w:val="00426E25"/>
    <w:rsid w:val="00427D9C"/>
    <w:rsid w:val="00427E7E"/>
    <w:rsid w:val="004433AE"/>
    <w:rsid w:val="00443B6E"/>
    <w:rsid w:val="004521CB"/>
    <w:rsid w:val="0045420A"/>
    <w:rsid w:val="004554D4"/>
    <w:rsid w:val="00461744"/>
    <w:rsid w:val="00466185"/>
    <w:rsid w:val="004668A7"/>
    <w:rsid w:val="00466D96"/>
    <w:rsid w:val="00467747"/>
    <w:rsid w:val="00473C98"/>
    <w:rsid w:val="00474965"/>
    <w:rsid w:val="00482DF8"/>
    <w:rsid w:val="004864DE"/>
    <w:rsid w:val="00494BE5"/>
    <w:rsid w:val="004A0EBA"/>
    <w:rsid w:val="004A2538"/>
    <w:rsid w:val="004B0C15"/>
    <w:rsid w:val="004B35EA"/>
    <w:rsid w:val="004B69E4"/>
    <w:rsid w:val="004B7373"/>
    <w:rsid w:val="004C2BF4"/>
    <w:rsid w:val="004C6C39"/>
    <w:rsid w:val="004D075F"/>
    <w:rsid w:val="004D1B76"/>
    <w:rsid w:val="004D344E"/>
    <w:rsid w:val="004E019E"/>
    <w:rsid w:val="004E06EC"/>
    <w:rsid w:val="004E0FD7"/>
    <w:rsid w:val="004E2CB7"/>
    <w:rsid w:val="004E31D1"/>
    <w:rsid w:val="004E7885"/>
    <w:rsid w:val="004F016A"/>
    <w:rsid w:val="004F2206"/>
    <w:rsid w:val="00500F94"/>
    <w:rsid w:val="00502FB3"/>
    <w:rsid w:val="00503DE9"/>
    <w:rsid w:val="0050530C"/>
    <w:rsid w:val="00505DEA"/>
    <w:rsid w:val="00507782"/>
    <w:rsid w:val="00512A04"/>
    <w:rsid w:val="005249F5"/>
    <w:rsid w:val="005260F7"/>
    <w:rsid w:val="00543BD1"/>
    <w:rsid w:val="00546D7E"/>
    <w:rsid w:val="00556113"/>
    <w:rsid w:val="00564C12"/>
    <w:rsid w:val="005654B8"/>
    <w:rsid w:val="0057377F"/>
    <w:rsid w:val="005762CC"/>
    <w:rsid w:val="00582D3D"/>
    <w:rsid w:val="00583889"/>
    <w:rsid w:val="00595386"/>
    <w:rsid w:val="005953B0"/>
    <w:rsid w:val="005A3621"/>
    <w:rsid w:val="005A4AC0"/>
    <w:rsid w:val="005A5A44"/>
    <w:rsid w:val="005A5FDF"/>
    <w:rsid w:val="005B0FB7"/>
    <w:rsid w:val="005B122A"/>
    <w:rsid w:val="005B5AC2"/>
    <w:rsid w:val="005C2833"/>
    <w:rsid w:val="005D3D51"/>
    <w:rsid w:val="005E144D"/>
    <w:rsid w:val="005E1500"/>
    <w:rsid w:val="005E3A43"/>
    <w:rsid w:val="005E51A4"/>
    <w:rsid w:val="005F77C7"/>
    <w:rsid w:val="00620675"/>
    <w:rsid w:val="00622910"/>
    <w:rsid w:val="00622E24"/>
    <w:rsid w:val="006433C3"/>
    <w:rsid w:val="00647A30"/>
    <w:rsid w:val="00650F5B"/>
    <w:rsid w:val="00652DC0"/>
    <w:rsid w:val="00660584"/>
    <w:rsid w:val="006670D7"/>
    <w:rsid w:val="00667797"/>
    <w:rsid w:val="006719EA"/>
    <w:rsid w:val="00671F13"/>
    <w:rsid w:val="0067400A"/>
    <w:rsid w:val="006747E0"/>
    <w:rsid w:val="006847AD"/>
    <w:rsid w:val="0069114B"/>
    <w:rsid w:val="006A756A"/>
    <w:rsid w:val="006C396A"/>
    <w:rsid w:val="006D1ADA"/>
    <w:rsid w:val="006D66F7"/>
    <w:rsid w:val="006E3B5D"/>
    <w:rsid w:val="00702D61"/>
    <w:rsid w:val="00705C9D"/>
    <w:rsid w:val="00705F13"/>
    <w:rsid w:val="00714F1D"/>
    <w:rsid w:val="00715225"/>
    <w:rsid w:val="00717C37"/>
    <w:rsid w:val="00720CC6"/>
    <w:rsid w:val="00722DDB"/>
    <w:rsid w:val="00724728"/>
    <w:rsid w:val="00724F98"/>
    <w:rsid w:val="00730B9B"/>
    <w:rsid w:val="0073182E"/>
    <w:rsid w:val="007332FF"/>
    <w:rsid w:val="007408F5"/>
    <w:rsid w:val="00741EAE"/>
    <w:rsid w:val="007551E1"/>
    <w:rsid w:val="00755248"/>
    <w:rsid w:val="007557E0"/>
    <w:rsid w:val="0076190B"/>
    <w:rsid w:val="0076355D"/>
    <w:rsid w:val="00763A2D"/>
    <w:rsid w:val="007761D8"/>
    <w:rsid w:val="00777795"/>
    <w:rsid w:val="00783A57"/>
    <w:rsid w:val="00784C92"/>
    <w:rsid w:val="007859CD"/>
    <w:rsid w:val="00786FA3"/>
    <w:rsid w:val="007907E4"/>
    <w:rsid w:val="00796461"/>
    <w:rsid w:val="00797696"/>
    <w:rsid w:val="007A6A4F"/>
    <w:rsid w:val="007B03F5"/>
    <w:rsid w:val="007B59D3"/>
    <w:rsid w:val="007B5C09"/>
    <w:rsid w:val="007B5DA2"/>
    <w:rsid w:val="007C0966"/>
    <w:rsid w:val="007C19E7"/>
    <w:rsid w:val="007C5CFD"/>
    <w:rsid w:val="007C6D9F"/>
    <w:rsid w:val="007D4893"/>
    <w:rsid w:val="007D7697"/>
    <w:rsid w:val="007E70CF"/>
    <w:rsid w:val="007E74A4"/>
    <w:rsid w:val="007F263F"/>
    <w:rsid w:val="007F46EA"/>
    <w:rsid w:val="007F5579"/>
    <w:rsid w:val="008002E8"/>
    <w:rsid w:val="0080766E"/>
    <w:rsid w:val="008105BE"/>
    <w:rsid w:val="00811169"/>
    <w:rsid w:val="00815297"/>
    <w:rsid w:val="00817BA1"/>
    <w:rsid w:val="00821D46"/>
    <w:rsid w:val="00823022"/>
    <w:rsid w:val="0082634E"/>
    <w:rsid w:val="008313C4"/>
    <w:rsid w:val="00832B35"/>
    <w:rsid w:val="00835434"/>
    <w:rsid w:val="008358C0"/>
    <w:rsid w:val="00842838"/>
    <w:rsid w:val="00852724"/>
    <w:rsid w:val="00854BE6"/>
    <w:rsid w:val="00854EC1"/>
    <w:rsid w:val="0085797F"/>
    <w:rsid w:val="00861DC3"/>
    <w:rsid w:val="00867019"/>
    <w:rsid w:val="008735A9"/>
    <w:rsid w:val="00877D20"/>
    <w:rsid w:val="00881C48"/>
    <w:rsid w:val="00885590"/>
    <w:rsid w:val="00885B80"/>
    <w:rsid w:val="00885C30"/>
    <w:rsid w:val="00885E9B"/>
    <w:rsid w:val="00886C9D"/>
    <w:rsid w:val="00893C96"/>
    <w:rsid w:val="0089500A"/>
    <w:rsid w:val="00897C94"/>
    <w:rsid w:val="008A51A3"/>
    <w:rsid w:val="008A7C12"/>
    <w:rsid w:val="008B03CE"/>
    <w:rsid w:val="008B529E"/>
    <w:rsid w:val="008C17FB"/>
    <w:rsid w:val="008D1B00"/>
    <w:rsid w:val="008D57B8"/>
    <w:rsid w:val="008E0345"/>
    <w:rsid w:val="008E03FC"/>
    <w:rsid w:val="008E510B"/>
    <w:rsid w:val="00902B13"/>
    <w:rsid w:val="00911941"/>
    <w:rsid w:val="009138A0"/>
    <w:rsid w:val="00925F0F"/>
    <w:rsid w:val="00930C91"/>
    <w:rsid w:val="00932F6B"/>
    <w:rsid w:val="009436FF"/>
    <w:rsid w:val="009468BC"/>
    <w:rsid w:val="009616DF"/>
    <w:rsid w:val="00964B22"/>
    <w:rsid w:val="0096542F"/>
    <w:rsid w:val="00966B57"/>
    <w:rsid w:val="00967FA7"/>
    <w:rsid w:val="00971645"/>
    <w:rsid w:val="00977919"/>
    <w:rsid w:val="00983000"/>
    <w:rsid w:val="00984D9B"/>
    <w:rsid w:val="009863A2"/>
    <w:rsid w:val="00986712"/>
    <w:rsid w:val="009870FA"/>
    <w:rsid w:val="009921C3"/>
    <w:rsid w:val="0099551D"/>
    <w:rsid w:val="009A5897"/>
    <w:rsid w:val="009A5F24"/>
    <w:rsid w:val="009B0B3E"/>
    <w:rsid w:val="009B1913"/>
    <w:rsid w:val="009B6657"/>
    <w:rsid w:val="009B7C35"/>
    <w:rsid w:val="009C21F1"/>
    <w:rsid w:val="009D0EB5"/>
    <w:rsid w:val="009D14F9"/>
    <w:rsid w:val="009D2B74"/>
    <w:rsid w:val="009D63FF"/>
    <w:rsid w:val="009E175D"/>
    <w:rsid w:val="009E2315"/>
    <w:rsid w:val="009E3CC2"/>
    <w:rsid w:val="009F06BD"/>
    <w:rsid w:val="009F2A4D"/>
    <w:rsid w:val="009F3302"/>
    <w:rsid w:val="00A00828"/>
    <w:rsid w:val="00A03290"/>
    <w:rsid w:val="00A07490"/>
    <w:rsid w:val="00A10655"/>
    <w:rsid w:val="00A1197C"/>
    <w:rsid w:val="00A12B64"/>
    <w:rsid w:val="00A22C38"/>
    <w:rsid w:val="00A25193"/>
    <w:rsid w:val="00A26E80"/>
    <w:rsid w:val="00A31AE8"/>
    <w:rsid w:val="00A32EFF"/>
    <w:rsid w:val="00A3739D"/>
    <w:rsid w:val="00A37DDA"/>
    <w:rsid w:val="00A37ED8"/>
    <w:rsid w:val="00A50829"/>
    <w:rsid w:val="00A925EC"/>
    <w:rsid w:val="00A929AA"/>
    <w:rsid w:val="00A92B6B"/>
    <w:rsid w:val="00A955A9"/>
    <w:rsid w:val="00AA4C49"/>
    <w:rsid w:val="00AA541E"/>
    <w:rsid w:val="00AD0DA4"/>
    <w:rsid w:val="00AD134E"/>
    <w:rsid w:val="00AD1B26"/>
    <w:rsid w:val="00AD23F7"/>
    <w:rsid w:val="00AD4169"/>
    <w:rsid w:val="00AD7557"/>
    <w:rsid w:val="00AE25C6"/>
    <w:rsid w:val="00AE306C"/>
    <w:rsid w:val="00AF28C1"/>
    <w:rsid w:val="00B02EF1"/>
    <w:rsid w:val="00B070B3"/>
    <w:rsid w:val="00B07C97"/>
    <w:rsid w:val="00B07EA1"/>
    <w:rsid w:val="00B11C67"/>
    <w:rsid w:val="00B15754"/>
    <w:rsid w:val="00B15A27"/>
    <w:rsid w:val="00B2046E"/>
    <w:rsid w:val="00B20E8B"/>
    <w:rsid w:val="00B257E1"/>
    <w:rsid w:val="00B2599A"/>
    <w:rsid w:val="00B27AC4"/>
    <w:rsid w:val="00B343CC"/>
    <w:rsid w:val="00B43C75"/>
    <w:rsid w:val="00B5084A"/>
    <w:rsid w:val="00B606A1"/>
    <w:rsid w:val="00B614F7"/>
    <w:rsid w:val="00B61B26"/>
    <w:rsid w:val="00B675B2"/>
    <w:rsid w:val="00B81261"/>
    <w:rsid w:val="00B8223E"/>
    <w:rsid w:val="00B832AE"/>
    <w:rsid w:val="00B86678"/>
    <w:rsid w:val="00B92F9B"/>
    <w:rsid w:val="00B941B3"/>
    <w:rsid w:val="00B96513"/>
    <w:rsid w:val="00BA1D47"/>
    <w:rsid w:val="00BA66F0"/>
    <w:rsid w:val="00BB2239"/>
    <w:rsid w:val="00BB2AE7"/>
    <w:rsid w:val="00BB6464"/>
    <w:rsid w:val="00BC1BB8"/>
    <w:rsid w:val="00BD0F38"/>
    <w:rsid w:val="00BD7FE1"/>
    <w:rsid w:val="00BE14A3"/>
    <w:rsid w:val="00BE37CA"/>
    <w:rsid w:val="00BE4B2A"/>
    <w:rsid w:val="00BE6144"/>
    <w:rsid w:val="00BE635A"/>
    <w:rsid w:val="00BF17E9"/>
    <w:rsid w:val="00BF2ABB"/>
    <w:rsid w:val="00BF5099"/>
    <w:rsid w:val="00C10F10"/>
    <w:rsid w:val="00C15D4D"/>
    <w:rsid w:val="00C175DC"/>
    <w:rsid w:val="00C30171"/>
    <w:rsid w:val="00C309D8"/>
    <w:rsid w:val="00C33998"/>
    <w:rsid w:val="00C43519"/>
    <w:rsid w:val="00C51537"/>
    <w:rsid w:val="00C52BC3"/>
    <w:rsid w:val="00C5584B"/>
    <w:rsid w:val="00C61AFA"/>
    <w:rsid w:val="00C61D64"/>
    <w:rsid w:val="00C62099"/>
    <w:rsid w:val="00C64EA3"/>
    <w:rsid w:val="00C72867"/>
    <w:rsid w:val="00C75E81"/>
    <w:rsid w:val="00C75F52"/>
    <w:rsid w:val="00C86609"/>
    <w:rsid w:val="00C92B4C"/>
    <w:rsid w:val="00C954F6"/>
    <w:rsid w:val="00C95D30"/>
    <w:rsid w:val="00CA6BC5"/>
    <w:rsid w:val="00CB3E57"/>
    <w:rsid w:val="00CC1CCA"/>
    <w:rsid w:val="00CC61CD"/>
    <w:rsid w:val="00CD5011"/>
    <w:rsid w:val="00CE640F"/>
    <w:rsid w:val="00CE76BC"/>
    <w:rsid w:val="00CF540E"/>
    <w:rsid w:val="00D02F07"/>
    <w:rsid w:val="00D23346"/>
    <w:rsid w:val="00D27EBE"/>
    <w:rsid w:val="00D36A49"/>
    <w:rsid w:val="00D517C6"/>
    <w:rsid w:val="00D64806"/>
    <w:rsid w:val="00D71D84"/>
    <w:rsid w:val="00D72464"/>
    <w:rsid w:val="00D768EB"/>
    <w:rsid w:val="00D82D1E"/>
    <w:rsid w:val="00D832D9"/>
    <w:rsid w:val="00D90F00"/>
    <w:rsid w:val="00D94F6B"/>
    <w:rsid w:val="00D975C0"/>
    <w:rsid w:val="00DA5285"/>
    <w:rsid w:val="00DB191D"/>
    <w:rsid w:val="00DB4F91"/>
    <w:rsid w:val="00DB666D"/>
    <w:rsid w:val="00DC1EF7"/>
    <w:rsid w:val="00DC1F0F"/>
    <w:rsid w:val="00DC3117"/>
    <w:rsid w:val="00DC5DD9"/>
    <w:rsid w:val="00DC6D2D"/>
    <w:rsid w:val="00DD64C2"/>
    <w:rsid w:val="00DE33B5"/>
    <w:rsid w:val="00DE5E18"/>
    <w:rsid w:val="00DE6E01"/>
    <w:rsid w:val="00DF0487"/>
    <w:rsid w:val="00DF5EA4"/>
    <w:rsid w:val="00E02681"/>
    <w:rsid w:val="00E02792"/>
    <w:rsid w:val="00E034D8"/>
    <w:rsid w:val="00E04CC0"/>
    <w:rsid w:val="00E15816"/>
    <w:rsid w:val="00E160D5"/>
    <w:rsid w:val="00E17145"/>
    <w:rsid w:val="00E239FF"/>
    <w:rsid w:val="00E27D7B"/>
    <w:rsid w:val="00E30556"/>
    <w:rsid w:val="00E30981"/>
    <w:rsid w:val="00E33136"/>
    <w:rsid w:val="00E34D7C"/>
    <w:rsid w:val="00E36C7E"/>
    <w:rsid w:val="00E3723D"/>
    <w:rsid w:val="00E44C89"/>
    <w:rsid w:val="00E45536"/>
    <w:rsid w:val="00E61BA2"/>
    <w:rsid w:val="00E63586"/>
    <w:rsid w:val="00E63864"/>
    <w:rsid w:val="00E6403F"/>
    <w:rsid w:val="00E64725"/>
    <w:rsid w:val="00E770C4"/>
    <w:rsid w:val="00E77ACA"/>
    <w:rsid w:val="00E84C5A"/>
    <w:rsid w:val="00E861DB"/>
    <w:rsid w:val="00E90FA2"/>
    <w:rsid w:val="00E93406"/>
    <w:rsid w:val="00E956C5"/>
    <w:rsid w:val="00E95C39"/>
    <w:rsid w:val="00EA2C39"/>
    <w:rsid w:val="00EB0A3C"/>
    <w:rsid w:val="00EB0A96"/>
    <w:rsid w:val="00EB3D43"/>
    <w:rsid w:val="00EB77F9"/>
    <w:rsid w:val="00EC5769"/>
    <w:rsid w:val="00EC7D00"/>
    <w:rsid w:val="00ED0304"/>
    <w:rsid w:val="00ED087C"/>
    <w:rsid w:val="00EE38FA"/>
    <w:rsid w:val="00EE3E2C"/>
    <w:rsid w:val="00EE466C"/>
    <w:rsid w:val="00EE5D23"/>
    <w:rsid w:val="00EE750D"/>
    <w:rsid w:val="00EF3CA4"/>
    <w:rsid w:val="00EF5E1F"/>
    <w:rsid w:val="00EF7859"/>
    <w:rsid w:val="00F014DA"/>
    <w:rsid w:val="00F02591"/>
    <w:rsid w:val="00F13212"/>
    <w:rsid w:val="00F14273"/>
    <w:rsid w:val="00F15D8F"/>
    <w:rsid w:val="00F479D5"/>
    <w:rsid w:val="00F5696E"/>
    <w:rsid w:val="00F60EFF"/>
    <w:rsid w:val="00F67D2D"/>
    <w:rsid w:val="00F70155"/>
    <w:rsid w:val="00F860CC"/>
    <w:rsid w:val="00F90858"/>
    <w:rsid w:val="00F94398"/>
    <w:rsid w:val="00FA228B"/>
    <w:rsid w:val="00FA4629"/>
    <w:rsid w:val="00FA64B4"/>
    <w:rsid w:val="00FA6B6D"/>
    <w:rsid w:val="00FB0A2D"/>
    <w:rsid w:val="00FB1CD3"/>
    <w:rsid w:val="00FB2B56"/>
    <w:rsid w:val="00FB4E3A"/>
    <w:rsid w:val="00FC12BF"/>
    <w:rsid w:val="00FC16A5"/>
    <w:rsid w:val="00FC1A7C"/>
    <w:rsid w:val="00FC2C60"/>
    <w:rsid w:val="00FC64AB"/>
    <w:rsid w:val="00FD3E6F"/>
    <w:rsid w:val="00FD51B9"/>
    <w:rsid w:val="00FE2A39"/>
    <w:rsid w:val="00FE2EF6"/>
    <w:rsid w:val="00FF39CF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EE4D148-ED69-4F20-AD14-9FFD18CC7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sz w:val="22"/>
        <w:szCs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uiPriority="2"/>
    <w:lsdException w:name="heading 6" w:uiPriority="2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1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584B"/>
    <w:rPr>
      <w:rFonts w:ascii="Lato" w:hAnsi="Lato"/>
    </w:rPr>
  </w:style>
  <w:style w:type="paragraph" w:styleId="Heading1">
    <w:name w:val="heading 1"/>
    <w:basedOn w:val="Normal"/>
    <w:next w:val="Normal"/>
    <w:link w:val="Heading1Char"/>
    <w:uiPriority w:val="2"/>
    <w:qFormat/>
    <w:rsid w:val="00E45536"/>
    <w:pPr>
      <w:numPr>
        <w:numId w:val="3"/>
      </w:numPr>
      <w:spacing w:before="240"/>
      <w:outlineLvl w:val="0"/>
    </w:pPr>
    <w:rPr>
      <w:rFonts w:asciiTheme="majorHAnsi" w:eastAsiaTheme="majorEastAsia" w:hAnsiTheme="majorHAnsi" w:cstheme="majorBidi"/>
      <w:bCs/>
      <w:color w:val="1F1F5F" w:themeColor="text1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E45536"/>
    <w:pPr>
      <w:numPr>
        <w:ilvl w:val="1"/>
        <w:numId w:val="3"/>
      </w:numPr>
      <w:spacing w:before="240"/>
      <w:outlineLvl w:val="1"/>
    </w:pPr>
    <w:rPr>
      <w:rFonts w:asciiTheme="majorHAnsi" w:eastAsiaTheme="majorEastAsia" w:hAnsiTheme="majorHAnsi" w:cstheme="majorBidi"/>
      <w:bCs/>
      <w:iCs/>
      <w:color w:val="454347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2"/>
    <w:qFormat/>
    <w:rsid w:val="00E45536"/>
    <w:pPr>
      <w:numPr>
        <w:ilvl w:val="2"/>
        <w:numId w:val="3"/>
      </w:numPr>
      <w:spacing w:before="240"/>
      <w:outlineLvl w:val="2"/>
    </w:pPr>
    <w:rPr>
      <w:rFonts w:asciiTheme="majorHAnsi" w:hAnsiTheme="majorHAnsi" w:cs="Arial"/>
      <w:bCs/>
      <w:color w:val="1F1F5F" w:themeColor="text1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2"/>
    <w:qFormat/>
    <w:rsid w:val="00E45536"/>
    <w:pPr>
      <w:numPr>
        <w:ilvl w:val="3"/>
        <w:numId w:val="3"/>
      </w:numPr>
      <w:spacing w:before="240"/>
      <w:ind w:left="862" w:hanging="862"/>
      <w:outlineLvl w:val="3"/>
    </w:pPr>
    <w:rPr>
      <w:rFonts w:asciiTheme="majorHAnsi" w:eastAsiaTheme="majorEastAsia" w:hAnsiTheme="majorHAnsi" w:cstheme="majorBidi"/>
      <w:bCs/>
      <w:iCs/>
      <w:color w:val="454347"/>
      <w:sz w:val="24"/>
    </w:rPr>
  </w:style>
  <w:style w:type="paragraph" w:styleId="Heading5">
    <w:name w:val="heading 5"/>
    <w:basedOn w:val="Normal"/>
    <w:next w:val="Normal"/>
    <w:link w:val="Heading5Char"/>
    <w:uiPriority w:val="2"/>
    <w:semiHidden/>
    <w:rsid w:val="00C5584B"/>
    <w:pPr>
      <w:numPr>
        <w:ilvl w:val="4"/>
        <w:numId w:val="3"/>
      </w:numPr>
      <w:ind w:left="1009" w:hanging="1009"/>
      <w:outlineLvl w:val="4"/>
    </w:pPr>
    <w:rPr>
      <w:rFonts w:asciiTheme="majorHAnsi" w:hAnsiTheme="majorHAnsi"/>
      <w:color w:val="1F1F5F" w:themeColor="text1"/>
      <w:lang w:eastAsia="en-AU"/>
    </w:rPr>
  </w:style>
  <w:style w:type="paragraph" w:styleId="Heading6">
    <w:name w:val="heading 6"/>
    <w:basedOn w:val="Normal"/>
    <w:next w:val="Normal"/>
    <w:link w:val="Heading6Char"/>
    <w:uiPriority w:val="2"/>
    <w:semiHidden/>
    <w:rsid w:val="00C5584B"/>
    <w:pPr>
      <w:numPr>
        <w:ilvl w:val="5"/>
        <w:numId w:val="3"/>
      </w:numPr>
      <w:ind w:left="1151" w:hanging="1151"/>
      <w:outlineLvl w:val="5"/>
    </w:pPr>
    <w:rPr>
      <w:rFonts w:asciiTheme="majorHAnsi" w:hAnsiTheme="majorHAnsi"/>
      <w:color w:val="606060"/>
      <w:lang w:eastAsia="en-AU"/>
    </w:rPr>
  </w:style>
  <w:style w:type="paragraph" w:styleId="Heading7">
    <w:name w:val="heading 7"/>
    <w:basedOn w:val="Normal"/>
    <w:next w:val="Normal"/>
    <w:link w:val="Heading7Char"/>
    <w:uiPriority w:val="2"/>
    <w:semiHidden/>
    <w:rsid w:val="00C5584B"/>
    <w:pPr>
      <w:numPr>
        <w:ilvl w:val="6"/>
        <w:numId w:val="3"/>
      </w:numPr>
      <w:ind w:left="1298" w:hanging="1298"/>
      <w:outlineLvl w:val="6"/>
    </w:pPr>
    <w:rPr>
      <w:rFonts w:asciiTheme="majorHAnsi" w:hAnsiTheme="majorHAnsi"/>
      <w:color w:val="1F1F5F" w:themeColor="text1"/>
      <w:lang w:eastAsia="en-AU"/>
    </w:rPr>
  </w:style>
  <w:style w:type="paragraph" w:styleId="Heading8">
    <w:name w:val="heading 8"/>
    <w:basedOn w:val="Normal"/>
    <w:next w:val="Normal"/>
    <w:link w:val="Heading8Char"/>
    <w:uiPriority w:val="2"/>
    <w:semiHidden/>
    <w:rsid w:val="00C5584B"/>
    <w:pPr>
      <w:numPr>
        <w:ilvl w:val="7"/>
        <w:numId w:val="3"/>
      </w:numPr>
      <w:outlineLvl w:val="7"/>
    </w:pPr>
    <w:rPr>
      <w:rFonts w:asciiTheme="majorHAnsi" w:hAnsiTheme="majorHAnsi"/>
      <w:color w:val="606060"/>
      <w:lang w:eastAsia="en-AU"/>
    </w:rPr>
  </w:style>
  <w:style w:type="paragraph" w:styleId="Heading9">
    <w:name w:val="heading 9"/>
    <w:basedOn w:val="Normal"/>
    <w:next w:val="Normal"/>
    <w:link w:val="Heading9Char"/>
    <w:uiPriority w:val="2"/>
    <w:semiHidden/>
    <w:rsid w:val="00C5584B"/>
    <w:pPr>
      <w:numPr>
        <w:ilvl w:val="8"/>
        <w:numId w:val="3"/>
      </w:numPr>
      <w:ind w:left="1582" w:hanging="1582"/>
      <w:outlineLvl w:val="8"/>
    </w:pPr>
    <w:rPr>
      <w:rFonts w:asciiTheme="majorHAnsi" w:hAnsiTheme="majorHAnsi"/>
      <w:color w:val="1F1F5F" w:themeColor="text1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2"/>
    <w:rsid w:val="00E45536"/>
    <w:rPr>
      <w:rFonts w:asciiTheme="majorHAnsi" w:eastAsiaTheme="majorEastAsia" w:hAnsiTheme="majorHAnsi" w:cstheme="majorBidi"/>
      <w:bCs/>
      <w:color w:val="1F1F5F" w:themeColor="text1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2"/>
    <w:rsid w:val="00E45536"/>
    <w:rPr>
      <w:rFonts w:asciiTheme="majorHAnsi" w:eastAsiaTheme="majorEastAsia" w:hAnsiTheme="majorHAnsi" w:cstheme="majorBidi"/>
      <w:bCs/>
      <w:iCs/>
      <w:color w:val="454347"/>
      <w:sz w:val="32"/>
      <w:szCs w:val="32"/>
    </w:rPr>
  </w:style>
  <w:style w:type="paragraph" w:styleId="Title">
    <w:name w:val="Title"/>
    <w:basedOn w:val="Normal"/>
    <w:next w:val="Normal"/>
    <w:link w:val="TitleChar"/>
    <w:qFormat/>
    <w:rsid w:val="00F13212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F13212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2"/>
    <w:rsid w:val="00E45536"/>
    <w:rPr>
      <w:rFonts w:asciiTheme="majorHAnsi" w:hAnsiTheme="majorHAnsi" w:cs="Arial"/>
      <w:bCs/>
      <w:color w:val="1F1F5F" w:themeColor="text1"/>
      <w:sz w:val="28"/>
      <w:szCs w:val="28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Header">
    <w:name w:val="header"/>
    <w:aliases w:val="Page header"/>
    <w:basedOn w:val="Normal"/>
    <w:next w:val="Normal"/>
    <w:link w:val="HeaderChar"/>
    <w:uiPriority w:val="8"/>
    <w:rsid w:val="00FC16A5"/>
    <w:pPr>
      <w:tabs>
        <w:tab w:val="right" w:pos="10318"/>
      </w:tabs>
      <w:spacing w:after="240"/>
      <w:jc w:val="right"/>
    </w:p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FC16A5"/>
    <w:rPr>
      <w:rFonts w:ascii="Lato" w:hAnsi="Lato"/>
    </w:rPr>
  </w:style>
  <w:style w:type="paragraph" w:styleId="Footer">
    <w:name w:val="footer"/>
    <w:basedOn w:val="Normal"/>
    <w:link w:val="FooterChar"/>
    <w:uiPriority w:val="99"/>
    <w:unhideWhenUsed/>
    <w:rsid w:val="004E7885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E7885"/>
    <w:rPr>
      <w:rFonts w:ascii="Lato" w:hAnsi="Lato"/>
    </w:rPr>
  </w:style>
  <w:style w:type="paragraph" w:customStyle="1" w:styleId="Subtitle0">
    <w:name w:val="Sub title"/>
    <w:basedOn w:val="Normal"/>
    <w:uiPriority w:val="1"/>
    <w:qFormat/>
    <w:rsid w:val="00E77ACA"/>
    <w:pPr>
      <w:numPr>
        <w:ilvl w:val="1"/>
      </w:numPr>
      <w:spacing w:after="160"/>
    </w:pPr>
    <w:rPr>
      <w:rFonts w:ascii="Lato Semibold" w:eastAsia="Times New Roman" w:hAnsi="Lato Semibold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2"/>
    <w:rsid w:val="00E45536"/>
    <w:rPr>
      <w:rFonts w:asciiTheme="majorHAnsi" w:eastAsiaTheme="majorEastAsia" w:hAnsiTheme="majorHAnsi" w:cstheme="majorBidi"/>
      <w:bCs/>
      <w:iCs/>
      <w:color w:val="454347"/>
      <w:sz w:val="24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color w:val="808080"/>
    </w:rPr>
  </w:style>
  <w:style w:type="paragraph" w:styleId="ListParagraph">
    <w:name w:val="List Paragraph"/>
    <w:basedOn w:val="BlockText"/>
    <w:uiPriority w:val="34"/>
    <w:semiHidden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2"/>
    <w:semiHidden/>
    <w:rsid w:val="00C5584B"/>
    <w:rPr>
      <w:rFonts w:asciiTheme="majorHAnsi" w:hAnsiTheme="majorHAnsi"/>
      <w:color w:val="1F1F5F" w:themeColor="text1"/>
      <w:lang w:eastAsia="en-AU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C5584B"/>
    <w:rPr>
      <w:rFonts w:asciiTheme="majorHAnsi" w:hAnsiTheme="majorHAnsi"/>
      <w:color w:val="606060"/>
      <w:lang w:eastAsia="en-AU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C5584B"/>
    <w:rPr>
      <w:rFonts w:asciiTheme="majorHAnsi" w:hAnsiTheme="majorHAnsi"/>
      <w:color w:val="1F1F5F" w:themeColor="text1"/>
      <w:lang w:eastAsia="en-AU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C5584B"/>
    <w:rPr>
      <w:rFonts w:asciiTheme="majorHAnsi" w:hAnsiTheme="majorHAnsi"/>
      <w:color w:val="606060"/>
      <w:lang w:eastAsia="en-AU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C5584B"/>
    <w:rPr>
      <w:rFonts w:asciiTheme="majorHAnsi" w:hAnsiTheme="majorHAnsi"/>
      <w:color w:val="1F1F5F" w:themeColor="text1"/>
      <w:lang w:eastAsia="en-AU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rsid w:val="002F0DB1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422874"/>
    <w:pPr>
      <w:numPr>
        <w:numId w:val="0"/>
      </w:num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rsid w:val="002F3CF1"/>
    <w:pPr>
      <w:tabs>
        <w:tab w:val="right" w:leader="dot" w:pos="10318"/>
      </w:tabs>
      <w:spacing w:before="120" w:after="100"/>
      <w:ind w:left="425" w:hanging="425"/>
    </w:pPr>
    <w:rPr>
      <w:b/>
    </w:rPr>
  </w:style>
  <w:style w:type="paragraph" w:styleId="TOC2">
    <w:name w:val="toc 2"/>
    <w:basedOn w:val="Normal"/>
    <w:next w:val="Normal"/>
    <w:autoRedefine/>
    <w:uiPriority w:val="39"/>
    <w:rsid w:val="002F3CF1"/>
    <w:pPr>
      <w:tabs>
        <w:tab w:val="left" w:pos="880"/>
        <w:tab w:val="right" w:leader="dot" w:pos="10318"/>
      </w:tabs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F14273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F14273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2">
    <w:name w:val="NTG table 2"/>
    <w:basedOn w:val="TableGrid"/>
    <w:uiPriority w:val="99"/>
    <w:rsid w:val="000E38FB"/>
    <w:pPr>
      <w:spacing w:before="40" w:after="40"/>
    </w:pPr>
    <w:rPr>
      <w:szCs w:val="20"/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 w:themeFill="background1" w:themeFillShade="D9"/>
      </w:tcPr>
    </w:tblStylePr>
    <w:tblStylePr w:type="lastRow">
      <w:rPr>
        <w:rFonts w:ascii="Arial" w:hAnsi="Arial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Arial" w:hAnsi="Arial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TOC4">
    <w:name w:val="toc 4"/>
    <w:basedOn w:val="Normal"/>
    <w:next w:val="Normal"/>
    <w:autoRedefine/>
    <w:uiPriority w:val="39"/>
    <w:rsid w:val="00221220"/>
    <w:pPr>
      <w:spacing w:after="100"/>
      <w:ind w:left="660"/>
    </w:pPr>
  </w:style>
  <w:style w:type="numbering" w:customStyle="1" w:styleId="Numberedlist">
    <w:name w:val="Numbered list"/>
    <w:basedOn w:val="NoList"/>
    <w:rsid w:val="00422874"/>
    <w:pPr>
      <w:numPr>
        <w:numId w:val="38"/>
      </w:numPr>
    </w:pPr>
  </w:style>
  <w:style w:type="paragraph" w:styleId="Caption">
    <w:name w:val="caption"/>
    <w:basedOn w:val="Normal"/>
    <w:next w:val="Normal"/>
    <w:uiPriority w:val="8"/>
    <w:rsid w:val="00AD7557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B43C75"/>
    <w:rPr>
      <w:rFonts w:ascii="Lato" w:hAnsi="Lato"/>
      <w:sz w:val="19"/>
    </w:rPr>
  </w:style>
  <w:style w:type="paragraph" w:customStyle="1" w:styleId="Hidden">
    <w:name w:val="Hidden"/>
    <w:basedOn w:val="Normal"/>
    <w:uiPriority w:val="13"/>
    <w:rsid w:val="008A51A3"/>
    <w:pPr>
      <w:spacing w:after="0"/>
      <w:ind w:firstLine="284"/>
    </w:pPr>
    <w:rPr>
      <w:sz w:val="2"/>
      <w:szCs w:val="2"/>
    </w:rPr>
  </w:style>
  <w:style w:type="table" w:customStyle="1" w:styleId="NTGtable1">
    <w:name w:val="NTG table 1"/>
    <w:basedOn w:val="TableNormal"/>
    <w:uiPriority w:val="99"/>
    <w:rsid w:val="000B280D"/>
    <w:pPr>
      <w:spacing w:before="40" w:after="40"/>
    </w:pPr>
    <w:rPr>
      <w:rFonts w:ascii="Lato" w:hAnsi="Lato"/>
    </w:rPr>
    <w:tblPr>
      <w:tblStyleRowBandSize w:val="1"/>
      <w:tblStyleColBandSize w:val="1"/>
      <w:tblBorders>
        <w:top w:val="single" w:sz="4" w:space="0" w:color="1F1F5F" w:themeColor="text1"/>
        <w:left w:val="single" w:sz="4" w:space="0" w:color="1F1F5F" w:themeColor="text1"/>
        <w:bottom w:val="single" w:sz="4" w:space="0" w:color="1F1F5F" w:themeColor="text1"/>
        <w:right w:val="single" w:sz="4" w:space="0" w:color="1F1F5F" w:themeColor="text1"/>
        <w:insideV w:val="single" w:sz="4" w:space="0" w:color="1F1F5F" w:themeColor="text1"/>
      </w:tblBorders>
    </w:tblPr>
    <w:tcPr>
      <w:vAlign w:val="center"/>
    </w:tcPr>
    <w:tblStylePr w:type="firstRow">
      <w:rPr>
        <w:b/>
        <w:color w:val="FFFFFF" w:themeColor="background1"/>
        <w:sz w:val="22"/>
      </w:rPr>
      <w:tblPr/>
      <w:tcPr>
        <w:shd w:val="clear" w:color="auto" w:fill="1F1F5F" w:themeFill="text1"/>
      </w:tcPr>
    </w:tblStylePr>
    <w:tblStylePr w:type="lastRow">
      <w:rPr>
        <w:b/>
        <w:sz w:val="22"/>
      </w:rPr>
      <w:tblPr/>
      <w:tcPr>
        <w:tcBorders>
          <w:top w:val="single" w:sz="4" w:space="0" w:color="1F1F5F" w:themeColor="text1"/>
          <w:left w:val="single" w:sz="4" w:space="0" w:color="1F1F5F" w:themeColor="text1"/>
          <w:bottom w:val="single" w:sz="4" w:space="0" w:color="1F1F5F" w:themeColor="text1"/>
          <w:right w:val="single" w:sz="4" w:space="0" w:color="1F1F5F" w:themeColor="text1"/>
        </w:tcBorders>
      </w:tcPr>
    </w:tblStylePr>
    <w:tblStylePr w:type="firstCol">
      <w:rPr>
        <w:b w:val="0"/>
        <w:sz w:val="22"/>
      </w:rPr>
    </w:tblStylePr>
    <w:tblStylePr w:type="lastCol">
      <w:rPr>
        <w:sz w:val="22"/>
      </w:rPr>
    </w:tblStylePr>
    <w:tblStylePr w:type="band1Vert">
      <w:rPr>
        <w:rFonts w:ascii="Lato" w:hAnsi="Lato"/>
        <w:sz w:val="22"/>
      </w:rPr>
    </w:tblStylePr>
    <w:tblStylePr w:type="band2Vert">
      <w:rPr>
        <w:rFonts w:ascii="Lato" w:hAnsi="Lato"/>
        <w:sz w:val="22"/>
      </w:rPr>
    </w:tblStylePr>
    <w:tblStylePr w:type="band1Horz">
      <w:rPr>
        <w:rFonts w:ascii="Lato" w:hAnsi="Lato"/>
        <w:sz w:val="22"/>
      </w:rPr>
    </w:tblStylePr>
    <w:tblStylePr w:type="band2Horz">
      <w:rPr>
        <w:rFonts w:ascii="Lato" w:hAnsi="Lato"/>
        <w:sz w:val="22"/>
      </w:rPr>
      <w:tblPr/>
      <w:tcPr>
        <w:shd w:val="clear" w:color="auto" w:fill="D9D9D9" w:themeFill="background1" w:themeFillShade="D9"/>
      </w:tcPr>
    </w:tblStylePr>
    <w:tblStylePr w:type="neCell">
      <w:rPr>
        <w:sz w:val="22"/>
      </w:rPr>
    </w:tblStylePr>
    <w:tblStylePr w:type="nwCell">
      <w:rPr>
        <w:sz w:val="22"/>
      </w:rPr>
    </w:tblStylePr>
    <w:tblStylePr w:type="seCell">
      <w:rPr>
        <w:sz w:val="22"/>
      </w:rPr>
    </w:tblStylePr>
    <w:tblStylePr w:type="swCell">
      <w:rPr>
        <w:sz w:val="22"/>
      </w:r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0B6E48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B6E48"/>
    <w:rPr>
      <w:rFonts w:ascii="Lato" w:hAnsi="Lato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B6E4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97696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97696"/>
    <w:rPr>
      <w:rFonts w:ascii="Lato" w:hAnsi="Lato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97696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2C0038"/>
    <w:rPr>
      <w:color w:val="8C4799" w:themeColor="followedHyperlink"/>
      <w:u w:val="single"/>
    </w:rPr>
  </w:style>
  <w:style w:type="table" w:styleId="GridTable5Dark-Accent3">
    <w:name w:val="Grid Table 5 Dark Accent 3"/>
    <w:basedOn w:val="TableNormal"/>
    <w:uiPriority w:val="50"/>
    <w:rsid w:val="002C0038"/>
    <w:pPr>
      <w:spacing w:after="0"/>
    </w:pPr>
    <w:rPr>
      <w:rFonts w:asciiTheme="minorHAnsi" w:eastAsiaTheme="minorHAnsi" w:hAnsiTheme="minorHAnsi" w:cstheme="minorBid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6F5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E9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E9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7E9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7E91" w:themeFill="accent3"/>
      </w:tcPr>
    </w:tblStylePr>
    <w:tblStylePr w:type="band1Vert">
      <w:tblPr/>
      <w:tcPr>
        <w:shd w:val="clear" w:color="auto" w:fill="6DEBFF" w:themeFill="accent3" w:themeFillTint="66"/>
      </w:tcPr>
    </w:tblStylePr>
    <w:tblStylePr w:type="band1Horz">
      <w:tblPr/>
      <w:tcPr>
        <w:shd w:val="clear" w:color="auto" w:fill="6DEBFF" w:themeFill="accent3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hyperlink" Target="https://www.aemc.gov.au/sites/default/files/2019-10/EPR0073%20-%20Renewable%20Energy%20Zones%20Discussion%20Paper.pdf" TargetMode="External"/><Relationship Id="rId26" Type="http://schemas.openxmlformats.org/officeDocument/2006/relationships/hyperlink" Target="https://aemo.com.au/-/media/files/electricity/nem/security_and_reliability/ancillary_services/battery-energy-storage-system-requirements-for-contingency-fcas-registration.pdf?la=en&amp;hash=36BFAAFCDDFD1143E76267D21336B3CB" TargetMode="External"/><Relationship Id="rId39" Type="http://schemas.openxmlformats.org/officeDocument/2006/relationships/hyperlink" Target="https://www.aer.gov.au/taxonomy/term/1332" TargetMode="External"/><Relationship Id="rId21" Type="http://schemas.openxmlformats.org/officeDocument/2006/relationships/hyperlink" Target="https://aemo.com.au/en/energy-systems/electricity/national-electricity-market-nem/system-operations/system-security-market-frameworks-review/interim-system-strength-impact-assessment-guidelines-2018" TargetMode="External"/><Relationship Id="rId34" Type="http://schemas.openxmlformats.org/officeDocument/2006/relationships/hyperlink" Target="https://www.aemo.com.au/-/media/files/electricity/nem/planning_and_forecasting/inputs-assumptions-methodologies/2021/transmission-cost-database-phase-1-report.pdf?la=en" TargetMode="External"/><Relationship Id="rId42" Type="http://schemas.openxmlformats.org/officeDocument/2006/relationships/hyperlink" Target="https://arena.gov.au/assets/2019/11/large-scale-battery-storage-knowledge-sharing-report.pdf" TargetMode="External"/><Relationship Id="rId47" Type="http://schemas.openxmlformats.org/officeDocument/2006/relationships/hyperlink" Target="https://www.aurecongroup.com/-/media/files/downloads-library/thought-leadership/aurecon-hornsdale-power-reserve-impact-study-2018.pdf" TargetMode="External"/><Relationship Id="rId50" Type="http://schemas.openxmlformats.org/officeDocument/2006/relationships/hyperlink" Target="https://www.ausgrid.com.au/-/media/Documents/Demand-Mgmt/DMIA-research/Ausgrid-Hot-Water-DMIA-Projects-Final-Report.pdf" TargetMode="External"/><Relationship Id="rId55" Type="http://schemas.openxmlformats.org/officeDocument/2006/relationships/hyperlink" Target="https://www.energymagazine.com.au/nt-big-battery-procurement-process-commences/" TargetMode="External"/><Relationship Id="rId63" Type="http://schemas.openxmlformats.org/officeDocument/2006/relationships/hyperlink" Target="https://www.nrel.gov/docs/fy19osti/72399.pdf" TargetMode="External"/><Relationship Id="rId68" Type="http://schemas.openxmlformats.org/officeDocument/2006/relationships/hyperlink" Target="https://www.powerwater.com.au/about/regulation/transmission-and-distribution-planning" TargetMode="External"/><Relationship Id="rId76" Type="http://schemas.openxmlformats.org/officeDocument/2006/relationships/hyperlink" Target="http://aemo.com.au/-/media/Files/Electricity/NEM/Planning_and_Forecasting/Inputs-Assumptions-Methodologies/2019/GHD-AEMO-revised---2018-19-Costs_and_Technical_Parameter.xlsb" TargetMode="External"/><Relationship Id="rId84" Type="http://schemas.openxmlformats.org/officeDocument/2006/relationships/footer" Target="footer5.xml"/><Relationship Id="rId7" Type="http://schemas.openxmlformats.org/officeDocument/2006/relationships/footnotes" Target="footnotes.xml"/><Relationship Id="rId71" Type="http://schemas.openxmlformats.org/officeDocument/2006/relationships/hyperlink" Target="https://www.rba.gov.au/statistics/frequency/exchange-rates.html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29" Type="http://schemas.openxmlformats.org/officeDocument/2006/relationships/hyperlink" Target="https://www.aemo.com.au/-/media/files/initiatives/der/2020/heywood-ufls-constraints-fact-sheet.pdf?la=en" TargetMode="External"/><Relationship Id="rId11" Type="http://schemas.openxmlformats.org/officeDocument/2006/relationships/header" Target="header2.xml"/><Relationship Id="rId24" Type="http://schemas.openxmlformats.org/officeDocument/2006/relationships/hyperlink" Target="https://www.aemc.gov.au/sites/default/files/2018-11/Additional%20information%20from%20AEMO%20to%20support%20its%20Enhanced%20RERT%20rule%20change%20proposal.pdf" TargetMode="External"/><Relationship Id="rId32" Type="http://schemas.openxmlformats.org/officeDocument/2006/relationships/hyperlink" Target="https://aemo.com.au/-/media/files/initiatives/der/2021/vpp-demonstrations-knowledge-sharing-report-3.pdf?la=en" TargetMode="External"/><Relationship Id="rId37" Type="http://schemas.openxmlformats.org/officeDocument/2006/relationships/hyperlink" Target="https://www.aer.gov.au/system/files/ElectraNet%20%E2%80%93%20ENET062%20%E2%80%93%20ElectraNet%20%E2%80%93%20GHD%20%E2%80%93%20Synchronous%20Condenser%20Asset%20Life%20Review%20%E2%80%93%20March%202017.pdf" TargetMode="External"/><Relationship Id="rId40" Type="http://schemas.openxmlformats.org/officeDocument/2006/relationships/hyperlink" Target="https://www.aer.gov.au/networks-pipelines/determinations-access-arrangements/power-and-water-corporation-determination-2019-24" TargetMode="External"/><Relationship Id="rId45" Type="http://schemas.openxmlformats.org/officeDocument/2006/relationships/hyperlink" Target="https://www.energy.sener/projects/gemasolar" TargetMode="External"/><Relationship Id="rId53" Type="http://schemas.openxmlformats.org/officeDocument/2006/relationships/hyperlink" Target="https://aemo.com.au/-/media/files/electricity/nem/planning_and_forecasting/inputs-assumptions-methodologies/2019/core-energy-delivered-wholesale-gas-price-outlook-2020-2050_report.pdf?la=en&amp;hash=4D53CA4DD239E0A075336D0B572462C7" TargetMode="External"/><Relationship Id="rId58" Type="http://schemas.openxmlformats.org/officeDocument/2006/relationships/hyperlink" Target="https://irena.org/publications/2020/Mar/Electricity-Storage-Valuation-Framework-2020" TargetMode="External"/><Relationship Id="rId66" Type="http://schemas.openxmlformats.org/officeDocument/2006/relationships/hyperlink" Target="https://utilicom.nt.gov.au/__data/assets/pdf_file/0009/749079/I-NPD-RRP.pdf" TargetMode="External"/><Relationship Id="rId74" Type="http://schemas.openxmlformats.org/officeDocument/2006/relationships/hyperlink" Target="https://utilicom.nt.gov.au/__data/assets/pdf_file/0010/1018882/2020-NT-Electricity-Outlook-Report.pdf" TargetMode="External"/><Relationship Id="rId79" Type="http://schemas.openxmlformats.org/officeDocument/2006/relationships/hyperlink" Target="https://www.aer.gov.au/networks-pipelines/determinations-access-arrangements/contingent-projects/electranet-main-grid-system-strength-contingent-project" TargetMode="External"/><Relationship Id="rId87" Type="http://schemas.openxmlformats.org/officeDocument/2006/relationships/glossaryDocument" Target="glossary/document.xml"/><Relationship Id="rId5" Type="http://schemas.openxmlformats.org/officeDocument/2006/relationships/settings" Target="settings.xml"/><Relationship Id="rId61" Type="http://schemas.openxmlformats.org/officeDocument/2006/relationships/hyperlink" Target="https://industry.nt.gov.au/industries/renewable-energy" TargetMode="External"/><Relationship Id="rId82" Type="http://schemas.openxmlformats.org/officeDocument/2006/relationships/hyperlink" Target="https://publications.csiro.au/publications/publication/PIcsiro:EP155039" TargetMode="External"/><Relationship Id="rId19" Type="http://schemas.openxmlformats.org/officeDocument/2006/relationships/hyperlink" Target="https://www.aemc.gov.au/regulation/energy-rules/national-electricity-rules" TargetMode="Externa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yperlink" Target="https://www.aemo.com.au/-/media/Files/Electricity/NEM/DER/2019/OEN/Newport-Intl-Review-of-DER-Coordination-for-AEMO-final-report.pdf" TargetMode="External"/><Relationship Id="rId27" Type="http://schemas.openxmlformats.org/officeDocument/2006/relationships/hyperlink" Target="http://aemo.com.au/-/media/Files/Electricity/NEM/Planning_and_Forecasting/Inputs-Assumptions-Methodologies/2019/GHD-AEMO-revised---2018-19-Costs_and_Technical_Parameter.xlsb" TargetMode="External"/><Relationship Id="rId30" Type="http://schemas.openxmlformats.org/officeDocument/2006/relationships/hyperlink" Target="https://aemo.com.au/-/media/files/major-publications/isp/2020/final-2020-integrated-system-plan.pdf?la=en&amp;hash=6BCC72F9535B8E5715216F8ECDB4451C" TargetMode="External"/><Relationship Id="rId35" Type="http://schemas.openxmlformats.org/officeDocument/2006/relationships/hyperlink" Target="https://aemo.com.au/en/consultations/current-and-closed-consultations/transmission-costs-for-the-2022-integrated-system-plan" TargetMode="External"/><Relationship Id="rId43" Type="http://schemas.openxmlformats.org/officeDocument/2006/relationships/hyperlink" Target="https://arena.gov.au/projects/transgrid-wallgrove-battery/" TargetMode="External"/><Relationship Id="rId48" Type="http://schemas.openxmlformats.org/officeDocument/2006/relationships/hyperlink" Target="https://arena.gov.au/assets/2019/11/large-scale-battery-storage-knowledge-sharing-report.pdf" TargetMode="External"/><Relationship Id="rId56" Type="http://schemas.openxmlformats.org/officeDocument/2006/relationships/hyperlink" Target="https://industry.nt.gov.au/__data/assets/pdf_file/0009/966006/ghd-advisory-review-essential-system-services.pdf" TargetMode="External"/><Relationship Id="rId64" Type="http://schemas.openxmlformats.org/officeDocument/2006/relationships/hyperlink" Target="https://www.nrel.gov/docs/fy20osti/75385.pdf" TargetMode="External"/><Relationship Id="rId69" Type="http://schemas.openxmlformats.org/officeDocument/2006/relationships/hyperlink" Target="https://www.powerwater.com.au/__data/assets/pdf_file/0021/51546/DRAFT-Basic-Micro-Embedded-Generation-Technical-Specifications-30kVA.pdf" TargetMode="External"/><Relationship Id="rId77" Type="http://schemas.openxmlformats.org/officeDocument/2006/relationships/hyperlink" Target="https://aemo.com.au/-/media/files/electricity/nem/planning_and_forecasting/inputs-assumptions-methodologies/2019/aemo-aurecon-gen-cost-2019-20200304b.xlsx?la=en&amp;hash=1B9B3E6CEAF8C5A6B535E25E4022516E" TargetMode="External"/><Relationship Id="rId8" Type="http://schemas.openxmlformats.org/officeDocument/2006/relationships/endnotes" Target="endnotes.xml"/><Relationship Id="rId51" Type="http://schemas.openxmlformats.org/officeDocument/2006/relationships/hyperlink" Target="https://pv-map.apvi.org.au/historical" TargetMode="External"/><Relationship Id="rId72" Type="http://schemas.openxmlformats.org/officeDocument/2006/relationships/hyperlink" Target="https://territorygeneration.com.au/wp-content/uploads/2020/10/Statement-of-Corporate-Intent-2020-21.pdf" TargetMode="External"/><Relationship Id="rId80" Type="http://schemas.openxmlformats.org/officeDocument/2006/relationships/hyperlink" Target="https://co2crc.com.au/wp-content/uploads/2019/12/LCOE_Report_final_web.pdf" TargetMode="External"/><Relationship Id="rId85" Type="http://schemas.openxmlformats.org/officeDocument/2006/relationships/header" Target="header5.xml"/><Relationship Id="rId3" Type="http://schemas.openxmlformats.org/officeDocument/2006/relationships/numbering" Target="numbering.xml"/><Relationship Id="rId12" Type="http://schemas.openxmlformats.org/officeDocument/2006/relationships/footer" Target="footer2.xml"/><Relationship Id="rId17" Type="http://schemas.openxmlformats.org/officeDocument/2006/relationships/hyperlink" Target="https://arena.gov.au/assets/2020/04/arena-grid-vs-garage.pdf" TargetMode="External"/><Relationship Id="rId25" Type="http://schemas.openxmlformats.org/officeDocument/2006/relationships/hyperlink" Target="https://aemo.com.au/-/media/files/electricity/der/2021/nem-vpp-demonstrations_final-design.pdf?la=en" TargetMode="External"/><Relationship Id="rId33" Type="http://schemas.openxmlformats.org/officeDocument/2006/relationships/hyperlink" Target="https://aemo.com.au/en/initiatives/major-programs/nem-distributed-energy-resources-der-program/der-demonstrations/project-edge" TargetMode="External"/><Relationship Id="rId38" Type="http://schemas.openxmlformats.org/officeDocument/2006/relationships/hyperlink" Target="https://www.aer.gov.au/networks-pipelines/determinations-access-arrangements/contingent-projects/electranet-main-grid-system-strength-contingent-project" TargetMode="External"/><Relationship Id="rId46" Type="http://schemas.openxmlformats.org/officeDocument/2006/relationships/hyperlink" Target="https://www.aurecongroup.com/-/media/files/downloads-library/thought-leadership/aurecon-hornsdale-power-reserve-impact-study-2018.pdf" TargetMode="External"/><Relationship Id="rId59" Type="http://schemas.openxmlformats.org/officeDocument/2006/relationships/hyperlink" Target="https://www.sandia.gov/ess-ssl/publications/SAND2010-0815.pdf" TargetMode="External"/><Relationship Id="rId67" Type="http://schemas.openxmlformats.org/officeDocument/2006/relationships/hyperlink" Target="https://www.powerwater.com.au/__data/assets/pdf_file/0026/46475/Secure-System-Guidelines-Version-4.2-Track-Changes.pdf" TargetMode="External"/><Relationship Id="rId20" Type="http://schemas.openxmlformats.org/officeDocument/2006/relationships/hyperlink" Target="https://aemo.com.au/-/media/Files/Media_Centre/2018/Initial-operation-of-the-Hornsdale-Power-Reserve.pdf" TargetMode="External"/><Relationship Id="rId41" Type="http://schemas.openxmlformats.org/officeDocument/2006/relationships/hyperlink" Target="https://www.aer.gov.au/system/files/AER%20-%20Values%20of%20Customer%20Reliability%20Review%20-%20Final%20Report%20-%20December%202019.pdf" TargetMode="External"/><Relationship Id="rId54" Type="http://schemas.openxmlformats.org/officeDocument/2006/relationships/hyperlink" Target="https://publications.csiro.au/publications/publication/PIcsiro:EP155039" TargetMode="External"/><Relationship Id="rId62" Type="http://schemas.openxmlformats.org/officeDocument/2006/relationships/hyperlink" Target="https://newsroom.nt.gov.au/mediaRelease/34413" TargetMode="External"/><Relationship Id="rId70" Type="http://schemas.openxmlformats.org/officeDocument/2006/relationships/hyperlink" Target="https://www.powerwater.com.au/__data/assets/pdf_file/0022/51547/DRAFT-Negotiated-Embedded-Generation-Technical-Specifications-30kVA-200kVA.pdf" TargetMode="External"/><Relationship Id="rId75" Type="http://schemas.openxmlformats.org/officeDocument/2006/relationships/hyperlink" Target="https://www.uregni.gov.uk/publications/decision-paper-rate-change-frequency-grid-code-modification" TargetMode="External"/><Relationship Id="rId83" Type="http://schemas.openxmlformats.org/officeDocument/2006/relationships/hyperlink" Target="https://www.nrel.gov/docs/fy19osti/72399.pdf" TargetMode="External"/><Relationship Id="rId88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yperlink" Target="https://www.aemo.com.au/-/media/Files/Electricity/NEM/DER/2019/OEN/Newport-Intl-Review-of-DER-Coordination-for-AEMO-final-report.pdf" TargetMode="External"/><Relationship Id="rId28" Type="http://schemas.openxmlformats.org/officeDocument/2006/relationships/hyperlink" Target="https://aemo.com.au/-/media/files/electricity/nem/planning_and_forecasting/inputs-assumptions-methodologies/2019/aemo-aurecon-gen-cost-2019-20200304b.xlsx?la=en&amp;hash=1B9B3E6CEAF8C5A6B535E25E4022516E" TargetMode="External"/><Relationship Id="rId36" Type="http://schemas.openxmlformats.org/officeDocument/2006/relationships/hyperlink" Target="https://aemo.com.au/en/energy-systems/major-publications/integrated-system-plan-isp/2020-integrated-system-plan-isp/2020-isp-inputs-and-assumptions" TargetMode="External"/><Relationship Id="rId49" Type="http://schemas.openxmlformats.org/officeDocument/2006/relationships/hyperlink" Target="https://www.aurecongroup.com/-/media/files/downloads-library/thought-leadership/aurecon-hornsdale-power-reserve-impact-study-2020.pdf" TargetMode="External"/><Relationship Id="rId57" Type="http://schemas.openxmlformats.org/officeDocument/2006/relationships/hyperlink" Target="https://www.electranet.com.au/wp-content/uploads/2021/01/Grid-Forming-Energy-Storage-Webinar-ESCRI-SA-July-2020.pdf" TargetMode="External"/><Relationship Id="rId10" Type="http://schemas.openxmlformats.org/officeDocument/2006/relationships/footer" Target="footer1.xml"/><Relationship Id="rId31" Type="http://schemas.openxmlformats.org/officeDocument/2006/relationships/hyperlink" Target="https://arena.gov.au/assets/2020/07/aemo-virtual-power-plant-demonstrations-report-2.pdf" TargetMode="External"/><Relationship Id="rId44" Type="http://schemas.openxmlformats.org/officeDocument/2006/relationships/hyperlink" Target="https://arena.gov.au/projects/alice-springs-future-grid-project/" TargetMode="External"/><Relationship Id="rId52" Type="http://schemas.openxmlformats.org/officeDocument/2006/relationships/hyperlink" Target="https://co2crc.com.au/wp-content/uploads/2019/12/LCOE_Report_final_web.pdf" TargetMode="External"/><Relationship Id="rId60" Type="http://schemas.openxmlformats.org/officeDocument/2006/relationships/hyperlink" Target="https://www.mdpi.com/1996-1073/13/13/3307" TargetMode="External"/><Relationship Id="rId65" Type="http://schemas.openxmlformats.org/officeDocument/2006/relationships/hyperlink" Target="https://www.treasury.nsw.gov.au/sites/default/files/2017-03/TPP17-03%20NSW%20Government%20Guide%20to%20Cost-Benefit%20Analysis%20-%20pdf_0.pdf" TargetMode="External"/><Relationship Id="rId73" Type="http://schemas.openxmlformats.org/officeDocument/2006/relationships/hyperlink" Target="https://arena.gov.au/assets/2017/05/Renewable-Hub_Knowledge-Report_Final-1.pdf" TargetMode="External"/><Relationship Id="rId78" Type="http://schemas.openxmlformats.org/officeDocument/2006/relationships/hyperlink" Target="https://aemo.com.au/en/energy-systems/major-publications/integrated-system-plan-isp/2020-integrated-system-plan-isp/2020-isp-inputs-and-assumptions" TargetMode="External"/><Relationship Id="rId81" Type="http://schemas.openxmlformats.org/officeDocument/2006/relationships/hyperlink" Target="https://aemo.com.au/-/media/files/electricity/nem/planning_and_forecasting/inputs-assumptions-methodologies/2019/core-energy-delivered-wholesale-gas-price-outlook-2020-2050_report.pdf?la=en&amp;hash=4D53CA4DD239E0A075336D0B572462C7" TargetMode="External"/><Relationship Id="rId86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hose\Downloads\ntg-long-block-template%20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485629DF3A74E638A7962D1DC5780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E9BF93-EAD8-4E5E-9D47-B781238FF04A}"/>
      </w:docPartPr>
      <w:docPartBody>
        <w:p w:rsidR="00D96629" w:rsidRDefault="00D96629">
          <w:pPr>
            <w:pStyle w:val="3485629DF3A74E638A7962D1DC57803B"/>
          </w:pPr>
          <w:r>
            <w:t>&lt;Document title&gt;</w:t>
          </w:r>
        </w:p>
      </w:docPartBody>
    </w:docPart>
    <w:docPart>
      <w:docPartPr>
        <w:name w:val="06DFE05E010647C1AD2616BD496B0E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1D5209-6EB9-4D2E-A562-81BE7BF10CCA}"/>
      </w:docPartPr>
      <w:docPartBody>
        <w:p w:rsidR="00D96629" w:rsidRDefault="00D96629">
          <w:pPr>
            <w:pStyle w:val="06DFE05E010647C1AD2616BD496B0EE6"/>
          </w:pPr>
          <w:r w:rsidRPr="004E7885">
            <w:rPr>
              <w:rStyle w:val="PlaceholderText"/>
            </w:rPr>
            <w:t>&lt;Document title&gt;</w:t>
          </w:r>
        </w:p>
      </w:docPartBody>
    </w:docPart>
    <w:docPart>
      <w:docPartPr>
        <w:name w:val="284FB40A50F746C09FC9F9D81B29C7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F5E079-6AFA-4A16-89F7-C130DD87699B}"/>
      </w:docPartPr>
      <w:docPartBody>
        <w:p w:rsidR="00D96629" w:rsidRDefault="00D96629">
          <w:pPr>
            <w:pStyle w:val="284FB40A50F746C09FC9F9D81B29C78D"/>
          </w:pPr>
          <w:r w:rsidRPr="004E7885">
            <w:rPr>
              <w:rStyle w:val="PlaceholderText"/>
            </w:rPr>
            <w:t>&lt;Document title&gt;</w:t>
          </w:r>
        </w:p>
      </w:docPartBody>
    </w:docPart>
    <w:docPart>
      <w:docPartPr>
        <w:name w:val="E3BD3618BBED4D5DA4DD4E48DF1C68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C39511-D3AB-4967-B4A1-31B85E085A04}"/>
      </w:docPartPr>
      <w:docPartBody>
        <w:p w:rsidR="00D96629" w:rsidRDefault="00D96629">
          <w:pPr>
            <w:pStyle w:val="E3BD3618BBED4D5DA4DD4E48DF1C6857"/>
          </w:pPr>
          <w:r w:rsidRPr="007B29CC">
            <w:rPr>
              <w:rStyle w:val="PlaceholderText"/>
            </w:rPr>
            <w:t>[Company]</w:t>
          </w:r>
        </w:p>
      </w:docPartBody>
    </w:docPart>
    <w:docPart>
      <w:docPartPr>
        <w:name w:val="7EB314B5C522456593EF307CCE378E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0CCD9E-5FCD-4B8B-8E3C-C9B5556B55C6}"/>
      </w:docPartPr>
      <w:docPartBody>
        <w:p w:rsidR="00D96629" w:rsidRDefault="00D96629">
          <w:pPr>
            <w:pStyle w:val="7EB314B5C522456593EF307CCE378E7F"/>
          </w:pPr>
          <w:r w:rsidRPr="005076E2">
            <w:t>&lt;Date Month Year&gt;</w:t>
          </w:r>
        </w:p>
      </w:docPartBody>
    </w:docPart>
    <w:docPart>
      <w:docPartPr>
        <w:name w:val="6C46AE98E2EA427EBAC8A0788023E1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66BFFA-90F1-40E9-9972-EA5F9B3268A9}"/>
      </w:docPartPr>
      <w:docPartBody>
        <w:p w:rsidR="00D96629" w:rsidRDefault="00D96629">
          <w:pPr>
            <w:pStyle w:val="6C46AE98E2EA427EBAC8A0788023E12C"/>
          </w:pPr>
          <w:r>
            <w:t xml:space="preserve">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629"/>
    <w:rsid w:val="00D96629"/>
    <w:rsid w:val="00FF2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485629DF3A74E638A7962D1DC57803B">
    <w:name w:val="3485629DF3A74E638A7962D1DC57803B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06DFE05E010647C1AD2616BD496B0EE6">
    <w:name w:val="06DFE05E010647C1AD2616BD496B0EE6"/>
  </w:style>
  <w:style w:type="paragraph" w:customStyle="1" w:styleId="284FB40A50F746C09FC9F9D81B29C78D">
    <w:name w:val="284FB40A50F746C09FC9F9D81B29C78D"/>
  </w:style>
  <w:style w:type="paragraph" w:customStyle="1" w:styleId="E3BD3618BBED4D5DA4DD4E48DF1C6857">
    <w:name w:val="E3BD3618BBED4D5DA4DD4E48DF1C6857"/>
  </w:style>
  <w:style w:type="paragraph" w:customStyle="1" w:styleId="7EB314B5C522456593EF307CCE378E7F">
    <w:name w:val="7EB314B5C522456593EF307CCE378E7F"/>
  </w:style>
  <w:style w:type="paragraph" w:customStyle="1" w:styleId="6C46AE98E2EA427EBAC8A0788023E12C">
    <w:name w:val="6C46AE98E2EA427EBAC8A0788023E12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NTG branding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2021-10-05T00:00:00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FC12085-9686-416A-86D5-6456B54BB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ntg-long-block-template (2).dotx</Template>
  <TotalTime>3</TotalTime>
  <Pages>9</Pages>
  <Words>3319</Words>
  <Characters>18920</Characters>
  <Application>Microsoft Office Word</Application>
  <DocSecurity>0</DocSecurity>
  <Lines>157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Darwin-Katherine Electricity System Plan – Supporting Materials</vt:lpstr>
    </vt:vector>
  </TitlesOfParts>
  <Company>INDUSTRY, TOURISM AND TRADE</Company>
  <LinksUpToDate>false</LinksUpToDate>
  <CharactersWithSpaces>22195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Darwin-Katherine Electricity System Plan - supporting materials</dc:title>
  <dc:creator>Northern Territory Government</dc:creator>
  <cp:lastModifiedBy>Marlene Woods</cp:lastModifiedBy>
  <cp:revision>3</cp:revision>
  <cp:lastPrinted>2016-02-04T04:37:00Z</cp:lastPrinted>
  <dcterms:created xsi:type="dcterms:W3CDTF">2021-10-14T06:15:00Z</dcterms:created>
  <dcterms:modified xsi:type="dcterms:W3CDTF">2021-10-22T04:42:00Z</dcterms:modified>
</cp:coreProperties>
</file>